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5F" w:rsidRPr="00EC345F" w:rsidRDefault="00EC345F" w:rsidP="00EC345F">
      <w:pPr>
        <w:widowControl w:val="0"/>
        <w:rPr>
          <w:rFonts w:ascii="Courier New" w:hAnsi="Courier New" w:cs="Courier New"/>
          <w:sz w:val="2"/>
          <w:szCs w:val="2"/>
        </w:rPr>
      </w:pPr>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D04915" w:rsidRPr="00400A52" w:rsidRDefault="00D04915" w:rsidP="00D04915">
      <w:pPr>
        <w:tabs>
          <w:tab w:val="center" w:pos="4677"/>
          <w:tab w:val="center" w:pos="4818"/>
          <w:tab w:val="left" w:pos="8352"/>
          <w:tab w:val="left" w:pos="8856"/>
        </w:tabs>
        <w:overflowPunct w:val="0"/>
        <w:autoSpaceDE w:val="0"/>
        <w:autoSpaceDN w:val="0"/>
        <w:adjustRightInd w:val="0"/>
        <w:spacing w:line="276" w:lineRule="auto"/>
        <w:rPr>
          <w:sz w:val="28"/>
          <w:szCs w:val="28"/>
        </w:rPr>
      </w:pPr>
      <w:bookmarkStart w:id="0" w:name="_GoBack"/>
      <w:r>
        <w:rPr>
          <w:sz w:val="28"/>
          <w:szCs w:val="28"/>
        </w:rPr>
        <w:t xml:space="preserve">                                            </w:t>
      </w:r>
      <w:r w:rsidRPr="00400A52">
        <w:rPr>
          <w:sz w:val="28"/>
          <w:szCs w:val="28"/>
        </w:rPr>
        <w:t>РОССИЙСКАЯ ФЕДЕРАЦИЯ</w:t>
      </w:r>
      <w:r w:rsidRPr="00400A52">
        <w:rPr>
          <w:sz w:val="28"/>
          <w:szCs w:val="28"/>
        </w:rPr>
        <w:tab/>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ОРЛОВСКИЙ РАЙОН</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D04915" w:rsidRPr="00400A52" w:rsidRDefault="00D04915" w:rsidP="00D04915">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D04915" w:rsidRPr="00400A52" w:rsidRDefault="00D04915" w:rsidP="00D04915">
      <w:pPr>
        <w:overflowPunct w:val="0"/>
        <w:autoSpaceDE w:val="0"/>
        <w:autoSpaceDN w:val="0"/>
        <w:adjustRightInd w:val="0"/>
        <w:spacing w:line="276" w:lineRule="auto"/>
        <w:jc w:val="center"/>
        <w:rPr>
          <w:sz w:val="28"/>
          <w:szCs w:val="28"/>
        </w:rPr>
      </w:pP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ПОСТАНОВЛЕНИЕ</w:t>
      </w:r>
    </w:p>
    <w:p w:rsidR="00D04915" w:rsidRPr="00400A52" w:rsidRDefault="00D04915" w:rsidP="00D04915">
      <w:pPr>
        <w:overflowPunct w:val="0"/>
        <w:autoSpaceDE w:val="0"/>
        <w:autoSpaceDN w:val="0"/>
        <w:adjustRightInd w:val="0"/>
        <w:spacing w:line="276" w:lineRule="auto"/>
        <w:jc w:val="center"/>
        <w:rPr>
          <w:sz w:val="28"/>
          <w:szCs w:val="28"/>
        </w:rPr>
      </w:pPr>
    </w:p>
    <w:p w:rsidR="00D04915" w:rsidRPr="00400A52" w:rsidRDefault="00E473E4" w:rsidP="00D04915">
      <w:pPr>
        <w:overflowPunct w:val="0"/>
        <w:autoSpaceDE w:val="0"/>
        <w:autoSpaceDN w:val="0"/>
        <w:adjustRightInd w:val="0"/>
        <w:spacing w:line="276" w:lineRule="auto"/>
        <w:jc w:val="center"/>
        <w:rPr>
          <w:sz w:val="28"/>
          <w:szCs w:val="28"/>
        </w:rPr>
      </w:pPr>
      <w:r>
        <w:rPr>
          <w:bCs/>
          <w:sz w:val="28"/>
          <w:szCs w:val="28"/>
        </w:rPr>
        <w:t>21.08.</w:t>
      </w:r>
      <w:r w:rsidR="00D04915" w:rsidRPr="00400A52">
        <w:rPr>
          <w:bCs/>
          <w:sz w:val="28"/>
          <w:szCs w:val="28"/>
        </w:rPr>
        <w:t xml:space="preserve">2017       </w:t>
      </w:r>
      <w:r w:rsidR="00D04915" w:rsidRPr="00400A52">
        <w:rPr>
          <w:sz w:val="28"/>
          <w:szCs w:val="28"/>
        </w:rPr>
        <w:tab/>
        <w:t xml:space="preserve">                                     № </w:t>
      </w:r>
      <w:r>
        <w:rPr>
          <w:sz w:val="28"/>
          <w:szCs w:val="28"/>
        </w:rPr>
        <w:t>125</w:t>
      </w:r>
      <w:r w:rsidR="00D04915" w:rsidRPr="00400A52">
        <w:rPr>
          <w:sz w:val="28"/>
          <w:szCs w:val="28"/>
        </w:rPr>
        <w:t xml:space="preserve">                           х. </w:t>
      </w:r>
      <w:proofErr w:type="spellStart"/>
      <w:r w:rsidR="00D04915" w:rsidRPr="00400A52">
        <w:rPr>
          <w:sz w:val="28"/>
          <w:szCs w:val="28"/>
        </w:rPr>
        <w:t>Гундоровский</w:t>
      </w:r>
      <w:proofErr w:type="spellEnd"/>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EC345F" w:rsidRPr="00EC345F" w:rsidRDefault="00EC345F" w:rsidP="00D04915">
      <w:pPr>
        <w:widowControl w:val="0"/>
        <w:tabs>
          <w:tab w:val="left" w:pos="3544"/>
          <w:tab w:val="left" w:pos="4678"/>
          <w:tab w:val="left" w:pos="6096"/>
          <w:tab w:val="left" w:pos="9356"/>
        </w:tabs>
        <w:spacing w:line="276" w:lineRule="auto"/>
        <w:ind w:right="72"/>
        <w:jc w:val="center"/>
        <w:rPr>
          <w:bCs/>
          <w:color w:val="000000"/>
          <w:sz w:val="28"/>
          <w:szCs w:val="28"/>
        </w:rPr>
      </w:pPr>
      <w:r w:rsidRPr="00EC345F">
        <w:rPr>
          <w:bCs/>
          <w:color w:val="000000"/>
          <w:sz w:val="28"/>
          <w:szCs w:val="28"/>
        </w:rPr>
        <w:t>Об утверждении Административного</w:t>
      </w:r>
      <w:r w:rsidR="00D04915">
        <w:rPr>
          <w:bCs/>
          <w:color w:val="000000"/>
          <w:sz w:val="28"/>
          <w:szCs w:val="28"/>
        </w:rPr>
        <w:t xml:space="preserve"> р</w:t>
      </w:r>
      <w:r w:rsidRPr="00EC345F">
        <w:rPr>
          <w:bCs/>
          <w:color w:val="000000"/>
          <w:sz w:val="28"/>
          <w:szCs w:val="28"/>
        </w:rPr>
        <w:t>егламента по предоставлению</w:t>
      </w:r>
    </w:p>
    <w:p w:rsidR="00D04915" w:rsidRDefault="00D04915" w:rsidP="00D04915">
      <w:pPr>
        <w:widowControl w:val="0"/>
        <w:tabs>
          <w:tab w:val="left" w:pos="3544"/>
          <w:tab w:val="left" w:pos="4678"/>
          <w:tab w:val="left" w:pos="6096"/>
        </w:tabs>
        <w:spacing w:line="276" w:lineRule="auto"/>
        <w:ind w:right="-70"/>
        <w:jc w:val="center"/>
        <w:rPr>
          <w:color w:val="000000"/>
          <w:sz w:val="28"/>
          <w:szCs w:val="28"/>
        </w:rPr>
      </w:pPr>
      <w:r>
        <w:rPr>
          <w:bCs/>
          <w:color w:val="000000"/>
          <w:sz w:val="28"/>
          <w:szCs w:val="28"/>
        </w:rPr>
        <w:t xml:space="preserve">муниципальной услуги </w:t>
      </w:r>
      <w:r w:rsidR="00EC345F" w:rsidRPr="00EC345F">
        <w:rPr>
          <w:bCs/>
          <w:color w:val="000000"/>
          <w:sz w:val="28"/>
          <w:szCs w:val="28"/>
        </w:rPr>
        <w:t>«</w:t>
      </w:r>
      <w:r w:rsidR="00EC345F" w:rsidRPr="00EC345F">
        <w:rPr>
          <w:color w:val="000000"/>
          <w:sz w:val="28"/>
          <w:szCs w:val="28"/>
        </w:rPr>
        <w:t>Постановка на учет граждан в качестве нуждающихся в жилых помещениях, предоставляемых по договорам социального найма</w:t>
      </w:r>
      <w:r>
        <w:rPr>
          <w:bCs/>
          <w:color w:val="000000"/>
          <w:sz w:val="28"/>
          <w:szCs w:val="28"/>
        </w:rPr>
        <w:t xml:space="preserve">» </w:t>
      </w:r>
    </w:p>
    <w:p w:rsidR="00D04915" w:rsidRPr="00D04915" w:rsidRDefault="00D04915" w:rsidP="00D04915">
      <w:pPr>
        <w:widowControl w:val="0"/>
        <w:tabs>
          <w:tab w:val="left" w:pos="3544"/>
          <w:tab w:val="left" w:pos="4678"/>
          <w:tab w:val="left" w:pos="6096"/>
        </w:tabs>
        <w:spacing w:line="276" w:lineRule="auto"/>
        <w:ind w:right="-70"/>
        <w:jc w:val="center"/>
        <w:rPr>
          <w:color w:val="000000"/>
          <w:sz w:val="28"/>
          <w:szCs w:val="28"/>
        </w:rPr>
      </w:pPr>
    </w:p>
    <w:p w:rsidR="00D04915" w:rsidRPr="00D5490D" w:rsidRDefault="00D04915" w:rsidP="00D04915">
      <w:pPr>
        <w:widowControl w:val="0"/>
        <w:suppressAutoHyphens/>
        <w:autoSpaceDE w:val="0"/>
        <w:ind w:firstLine="600"/>
        <w:jc w:val="both"/>
        <w:rPr>
          <w:rFonts w:ascii="Arial" w:hAnsi="Arial" w:cs="Arial"/>
          <w:b/>
          <w:bCs/>
          <w:sz w:val="28"/>
          <w:szCs w:val="28"/>
          <w:lang w:eastAsia="zh-CN"/>
        </w:rPr>
      </w:pP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D04915" w:rsidRPr="00D5490D" w:rsidRDefault="00D04915" w:rsidP="00D04915">
      <w:pPr>
        <w:suppressAutoHyphens/>
        <w:ind w:firstLine="600"/>
        <w:jc w:val="center"/>
        <w:rPr>
          <w:sz w:val="28"/>
          <w:szCs w:val="28"/>
          <w:lang w:eastAsia="zh-CN"/>
        </w:rPr>
      </w:pPr>
    </w:p>
    <w:p w:rsidR="00D04915" w:rsidRPr="00D5490D" w:rsidRDefault="00D04915" w:rsidP="00D04915">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EC345F">
        <w:rPr>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D5490D">
        <w:rPr>
          <w:sz w:val="28"/>
          <w:szCs w:val="28"/>
          <w:lang w:eastAsia="zh-CN"/>
        </w:rPr>
        <w:t>», согласно приложению к настоящему постановлению.</w:t>
      </w:r>
    </w:p>
    <w:p w:rsidR="00D04915" w:rsidRPr="00D5490D" w:rsidRDefault="00D04915" w:rsidP="00D04915">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D04915" w:rsidRPr="00D5490D" w:rsidRDefault="00D04915" w:rsidP="00D04915">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D04915" w:rsidRPr="00D5490D" w:rsidRDefault="00D04915" w:rsidP="00D04915">
      <w:pPr>
        <w:widowControl w:val="0"/>
        <w:suppressAutoHyphens/>
        <w:autoSpaceDE w:val="0"/>
        <w:ind w:firstLine="600"/>
        <w:jc w:val="both"/>
        <w:rPr>
          <w:rFonts w:ascii="Arial" w:hAnsi="Arial" w:cs="Arial"/>
          <w:b/>
          <w:bCs/>
          <w:sz w:val="28"/>
          <w:szCs w:val="28"/>
          <w:lang w:eastAsia="zh-CN"/>
        </w:rPr>
      </w:pPr>
    </w:p>
    <w:p w:rsidR="00D04915" w:rsidRPr="00D5490D" w:rsidRDefault="00D04915" w:rsidP="00D04915">
      <w:pPr>
        <w:suppressAutoHyphens/>
        <w:ind w:firstLine="600"/>
        <w:jc w:val="center"/>
        <w:rPr>
          <w:sz w:val="28"/>
          <w:szCs w:val="28"/>
          <w:lang w:eastAsia="zh-CN"/>
        </w:rPr>
      </w:pPr>
    </w:p>
    <w:p w:rsidR="00D04915" w:rsidRPr="00D5490D" w:rsidRDefault="00D04915" w:rsidP="00D04915">
      <w:pPr>
        <w:suppressAutoHyphens/>
        <w:ind w:right="-29"/>
        <w:jc w:val="both"/>
        <w:rPr>
          <w:sz w:val="28"/>
          <w:szCs w:val="28"/>
          <w:lang w:eastAsia="zh-CN"/>
        </w:rPr>
      </w:pPr>
      <w:r w:rsidRPr="00D5490D">
        <w:rPr>
          <w:sz w:val="28"/>
          <w:szCs w:val="28"/>
          <w:lang w:eastAsia="zh-CN"/>
        </w:rPr>
        <w:t>Глава Администрации</w:t>
      </w:r>
    </w:p>
    <w:p w:rsidR="00D04915" w:rsidRPr="00D5490D" w:rsidRDefault="00D04915" w:rsidP="00D04915">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D04915" w:rsidRPr="00D5490D" w:rsidRDefault="00D04915" w:rsidP="00D04915">
      <w:pPr>
        <w:suppressAutoHyphens/>
        <w:jc w:val="both"/>
        <w:rPr>
          <w:sz w:val="20"/>
          <w:szCs w:val="20"/>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E473E4" w:rsidRDefault="00E473E4" w:rsidP="00EC345F">
      <w:pPr>
        <w:widowControl w:val="0"/>
        <w:tabs>
          <w:tab w:val="left" w:leader="underscore" w:pos="8148"/>
          <w:tab w:val="left" w:leader="underscore" w:pos="9362"/>
        </w:tabs>
        <w:spacing w:after="502" w:line="274" w:lineRule="exact"/>
        <w:ind w:left="6180" w:right="40"/>
        <w:rPr>
          <w:sz w:val="16"/>
          <w:szCs w:val="16"/>
          <w:lang w:eastAsia="zh-CN"/>
        </w:rPr>
      </w:pPr>
    </w:p>
    <w:p w:rsidR="00E473E4" w:rsidRDefault="00E473E4" w:rsidP="00EC345F">
      <w:pPr>
        <w:widowControl w:val="0"/>
        <w:tabs>
          <w:tab w:val="left" w:leader="underscore" w:pos="8148"/>
          <w:tab w:val="left" w:leader="underscore" w:pos="9362"/>
        </w:tabs>
        <w:spacing w:after="502" w:line="274" w:lineRule="exact"/>
        <w:ind w:left="6180" w:right="40"/>
        <w:rPr>
          <w:sz w:val="16"/>
          <w:szCs w:val="16"/>
          <w:lang w:eastAsia="zh-CN"/>
        </w:rPr>
      </w:pPr>
    </w:p>
    <w:p w:rsidR="00EC345F" w:rsidRPr="00EC345F" w:rsidRDefault="00EC345F" w:rsidP="00EC345F">
      <w:pPr>
        <w:widowControl w:val="0"/>
        <w:tabs>
          <w:tab w:val="left" w:leader="underscore" w:pos="8148"/>
          <w:tab w:val="left" w:leader="underscore" w:pos="9362"/>
        </w:tabs>
        <w:spacing w:after="502" w:line="274" w:lineRule="exact"/>
        <w:ind w:left="6180" w:right="40"/>
        <w:rPr>
          <w:sz w:val="23"/>
          <w:szCs w:val="23"/>
        </w:rPr>
      </w:pPr>
      <w:r w:rsidRPr="00EC345F">
        <w:rPr>
          <w:color w:val="000000"/>
          <w:sz w:val="23"/>
          <w:szCs w:val="23"/>
        </w:rPr>
        <w:lastRenderedPageBreak/>
        <w:t>Приложение к постановле</w:t>
      </w:r>
      <w:r w:rsidR="00D04915">
        <w:rPr>
          <w:color w:val="000000"/>
          <w:sz w:val="23"/>
          <w:szCs w:val="23"/>
        </w:rPr>
        <w:t xml:space="preserve">нию Администрации Донского городского поселения от         </w:t>
      </w:r>
      <w:r w:rsidR="00E473E4">
        <w:rPr>
          <w:color w:val="000000"/>
          <w:sz w:val="23"/>
          <w:szCs w:val="23"/>
        </w:rPr>
        <w:t>21.08.</w:t>
      </w:r>
      <w:r w:rsidR="00D04915">
        <w:rPr>
          <w:color w:val="000000"/>
          <w:sz w:val="23"/>
          <w:szCs w:val="23"/>
        </w:rPr>
        <w:t>2017</w:t>
      </w:r>
      <w:r w:rsidR="00E473E4">
        <w:rPr>
          <w:color w:val="000000"/>
          <w:sz w:val="23"/>
          <w:szCs w:val="23"/>
        </w:rPr>
        <w:t xml:space="preserve">  </w:t>
      </w:r>
      <w:r w:rsidR="00D04915">
        <w:rPr>
          <w:color w:val="000000"/>
          <w:sz w:val="23"/>
          <w:szCs w:val="23"/>
        </w:rPr>
        <w:t xml:space="preserve"> №</w:t>
      </w:r>
      <w:r w:rsidR="00E473E4">
        <w:rPr>
          <w:color w:val="000000"/>
          <w:sz w:val="23"/>
          <w:szCs w:val="23"/>
        </w:rPr>
        <w:t xml:space="preserve"> 125</w:t>
      </w:r>
    </w:p>
    <w:p w:rsidR="00EC345F" w:rsidRDefault="00EC345F" w:rsidP="00EC345F">
      <w:pPr>
        <w:keepNext/>
        <w:keepLines/>
        <w:widowControl w:val="0"/>
        <w:spacing w:after="341" w:line="322" w:lineRule="exact"/>
        <w:ind w:left="20"/>
        <w:jc w:val="center"/>
        <w:outlineLvl w:val="0"/>
        <w:rPr>
          <w:bCs/>
          <w:color w:val="000000"/>
          <w:sz w:val="27"/>
          <w:szCs w:val="27"/>
        </w:rPr>
      </w:pPr>
      <w:bookmarkStart w:id="1" w:name="bookmark0"/>
      <w:r w:rsidRPr="00D04915">
        <w:rPr>
          <w:bCs/>
          <w:color w:val="000000"/>
          <w:sz w:val="27"/>
          <w:szCs w:val="27"/>
        </w:rPr>
        <w:t xml:space="preserve">Административный регламент предоставления муниципальной услуги </w:t>
      </w:r>
      <w:r w:rsidR="00D04915" w:rsidRPr="00D04915">
        <w:rPr>
          <w:bCs/>
          <w:color w:val="000000"/>
          <w:sz w:val="27"/>
          <w:szCs w:val="27"/>
        </w:rPr>
        <w:t xml:space="preserve">                  </w:t>
      </w:r>
      <w:r w:rsidRPr="00D04915">
        <w:rPr>
          <w:bCs/>
          <w:color w:val="000000"/>
          <w:sz w:val="27"/>
          <w:szCs w:val="27"/>
        </w:rPr>
        <w:t>"</w:t>
      </w:r>
      <w:r w:rsidRPr="00D04915">
        <w:rPr>
          <w:bCs/>
          <w:sz w:val="28"/>
          <w:szCs w:val="28"/>
        </w:rPr>
        <w:t xml:space="preserve"> Постановка на учет граждан в качестве нуждающихся в жилых помещениях, предоставляемых по договорам социального найма</w:t>
      </w:r>
      <w:r w:rsidRPr="00D04915">
        <w:rPr>
          <w:bCs/>
          <w:color w:val="000000"/>
          <w:sz w:val="27"/>
          <w:szCs w:val="27"/>
        </w:rPr>
        <w:t xml:space="preserve"> ”</w:t>
      </w:r>
      <w:bookmarkEnd w:id="1"/>
    </w:p>
    <w:p w:rsidR="00D04915" w:rsidRDefault="00D04915" w:rsidP="00D0491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Pr="00A16A69">
        <w:rPr>
          <w:rFonts w:eastAsia="Droid Sans Fallback"/>
          <w:bCs/>
          <w:color w:val="00000A"/>
          <w:sz w:val="28"/>
          <w:szCs w:val="28"/>
          <w:lang w:eastAsia="zh-CN" w:bidi="hi-IN"/>
        </w:rPr>
        <w:t>1. Общие положения</w:t>
      </w:r>
    </w:p>
    <w:p w:rsidR="00D04915" w:rsidRPr="00A16A69" w:rsidRDefault="00D04915" w:rsidP="00D04915">
      <w:pPr>
        <w:widowControl w:val="0"/>
        <w:suppressAutoHyphens/>
        <w:ind w:firstLine="709"/>
        <w:jc w:val="center"/>
        <w:rPr>
          <w:rFonts w:eastAsia="Droid Sans Fallback"/>
          <w:color w:val="00000A"/>
          <w:sz w:val="28"/>
          <w:szCs w:val="28"/>
          <w:lang w:eastAsia="zh-CN" w:bidi="hi-IN"/>
        </w:rPr>
      </w:pPr>
    </w:p>
    <w:p w:rsidR="00D04915" w:rsidRPr="00D04915" w:rsidRDefault="00D04915" w:rsidP="00D0491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Pr="00A16A69">
        <w:rPr>
          <w:rFonts w:eastAsia="Droid Sans Fallback"/>
          <w:color w:val="00000A"/>
          <w:sz w:val="28"/>
          <w:szCs w:val="28"/>
          <w:lang w:eastAsia="zh-CN" w:bidi="hi-IN"/>
        </w:rPr>
        <w:tab/>
      </w:r>
    </w:p>
    <w:p w:rsidR="00EC345F" w:rsidRDefault="00D04915" w:rsidP="00D04915">
      <w:pPr>
        <w:widowControl w:val="0"/>
        <w:tabs>
          <w:tab w:val="left" w:pos="1335"/>
        </w:tabs>
        <w:spacing w:line="322" w:lineRule="exact"/>
        <w:ind w:right="40"/>
        <w:jc w:val="both"/>
        <w:rPr>
          <w:color w:val="000000"/>
          <w:sz w:val="27"/>
          <w:szCs w:val="27"/>
        </w:rPr>
      </w:pPr>
      <w:r>
        <w:rPr>
          <w:color w:val="000000"/>
          <w:sz w:val="27"/>
          <w:szCs w:val="27"/>
        </w:rPr>
        <w:t xml:space="preserve">           </w:t>
      </w:r>
      <w:proofErr w:type="gramStart"/>
      <w:r w:rsidR="00EC345F" w:rsidRPr="00EC345F">
        <w:rPr>
          <w:color w:val="000000"/>
          <w:sz w:val="27"/>
          <w:szCs w:val="27"/>
        </w:rPr>
        <w:t>Настоящий административный регламент предоставления муниципальной услуги по п</w:t>
      </w:r>
      <w:r w:rsidR="00EC345F" w:rsidRPr="00EC345F">
        <w:rPr>
          <w:sz w:val="27"/>
          <w:szCs w:val="27"/>
        </w:rPr>
        <w:t>остановке на учет граждан в качестве нуждающихся в жилых помещениях, предоставляемых по договорам социального найма</w:t>
      </w:r>
      <w:r w:rsidR="00EC345F" w:rsidRPr="00EC345F">
        <w:rPr>
          <w:color w:val="000000"/>
          <w:sz w:val="27"/>
          <w:szCs w:val="27"/>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(далее - муниципальная услуга), и определяет сроки, последовательность</w:t>
      </w:r>
      <w:proofErr w:type="gramEnd"/>
      <w:r w:rsidR="00EC345F" w:rsidRPr="00EC345F">
        <w:rPr>
          <w:color w:val="000000"/>
          <w:sz w:val="27"/>
          <w:szCs w:val="27"/>
        </w:rPr>
        <w:t xml:space="preserve"> действий (административных процедур) при предоставлении муниципальной услуги, создания комфортных условий для участников отношений, возникающих при ее предоставлении.</w:t>
      </w:r>
    </w:p>
    <w:p w:rsidR="00D04915" w:rsidRDefault="00D04915" w:rsidP="00D04915">
      <w:pPr>
        <w:widowControl w:val="0"/>
        <w:tabs>
          <w:tab w:val="left" w:pos="1335"/>
        </w:tabs>
        <w:spacing w:line="322" w:lineRule="exact"/>
        <w:ind w:right="40"/>
        <w:jc w:val="both"/>
        <w:rPr>
          <w:color w:val="000000"/>
          <w:sz w:val="27"/>
          <w:szCs w:val="27"/>
        </w:rPr>
      </w:pPr>
    </w:p>
    <w:p w:rsidR="00D04915" w:rsidRPr="000F748C" w:rsidRDefault="00D04915" w:rsidP="00D04915">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EC345F" w:rsidRPr="00EC345F" w:rsidRDefault="00EC345F" w:rsidP="00D04915">
      <w:pPr>
        <w:widowControl w:val="0"/>
        <w:tabs>
          <w:tab w:val="left" w:pos="1335"/>
        </w:tabs>
        <w:spacing w:line="322" w:lineRule="exact"/>
        <w:jc w:val="both"/>
        <w:rPr>
          <w:sz w:val="27"/>
          <w:szCs w:val="27"/>
        </w:rPr>
      </w:pPr>
      <w:r w:rsidRPr="00EC345F">
        <w:rPr>
          <w:color w:val="000000"/>
          <w:sz w:val="27"/>
          <w:szCs w:val="27"/>
        </w:rPr>
        <w:t>Заявителями при получении муниципальной услуги могут быть:</w:t>
      </w:r>
    </w:p>
    <w:p w:rsidR="00EC345F" w:rsidRPr="00EC345F" w:rsidRDefault="00D04915" w:rsidP="00D04915">
      <w:pPr>
        <w:widowControl w:val="0"/>
        <w:tabs>
          <w:tab w:val="left" w:pos="1026"/>
        </w:tabs>
        <w:spacing w:line="322" w:lineRule="exact"/>
        <w:ind w:right="40"/>
        <w:jc w:val="both"/>
        <w:rPr>
          <w:sz w:val="27"/>
          <w:szCs w:val="27"/>
        </w:rPr>
      </w:pPr>
      <w:r>
        <w:rPr>
          <w:color w:val="000000"/>
          <w:sz w:val="27"/>
          <w:szCs w:val="27"/>
        </w:rPr>
        <w:t>-</w:t>
      </w:r>
      <w:r w:rsidR="00EC345F" w:rsidRPr="00EC345F">
        <w:rPr>
          <w:color w:val="000000"/>
          <w:sz w:val="27"/>
          <w:szCs w:val="27"/>
        </w:rPr>
        <w:t xml:space="preserve">граждане, признаваемые в порядке, установленном  </w:t>
      </w:r>
      <w:hyperlink r:id="rId6" w:history="1">
        <w:r w:rsidR="00EC345F" w:rsidRPr="00EC345F">
          <w:rPr>
            <w:color w:val="0066CC"/>
            <w:sz w:val="27"/>
            <w:szCs w:val="27"/>
            <w:u w:val="single"/>
          </w:rPr>
          <w:t>Областным законом Ростовской области от 07.10.2005г. № 363-ЗС «Об учете</w:t>
        </w:r>
      </w:hyperlink>
      <w:r w:rsidR="00EC345F" w:rsidRPr="00EC345F">
        <w:rPr>
          <w:color w:val="000000"/>
          <w:sz w:val="27"/>
          <w:szCs w:val="27"/>
        </w:rPr>
        <w:t xml:space="preserve"> </w:t>
      </w:r>
      <w:hyperlink r:id="rId7" w:history="1">
        <w:r w:rsidR="00EC345F" w:rsidRPr="00EC345F">
          <w:rPr>
            <w:color w:val="0066CC"/>
            <w:sz w:val="27"/>
            <w:szCs w:val="27"/>
            <w:u w:val="single"/>
          </w:rPr>
          <w:t>граждан в качестве нуждающихся в жилых помещениях, предоставляемых</w:t>
        </w:r>
      </w:hyperlink>
      <w:r w:rsidR="00EC345F" w:rsidRPr="00EC345F">
        <w:rPr>
          <w:color w:val="000000"/>
          <w:sz w:val="27"/>
          <w:szCs w:val="27"/>
        </w:rPr>
        <w:t xml:space="preserve"> </w:t>
      </w:r>
      <w:hyperlink r:id="rId8" w:history="1">
        <w:r w:rsidR="00EC345F" w:rsidRPr="00EC345F">
          <w:rPr>
            <w:color w:val="0066CC"/>
            <w:sz w:val="27"/>
            <w:szCs w:val="27"/>
            <w:u w:val="single"/>
          </w:rPr>
          <w:t>по договору социального найма, предоставляемых по договору социального</w:t>
        </w:r>
      </w:hyperlink>
      <w:r w:rsidR="00EC345F" w:rsidRPr="00EC345F">
        <w:rPr>
          <w:color w:val="000000"/>
          <w:sz w:val="27"/>
          <w:szCs w:val="27"/>
        </w:rPr>
        <w:t xml:space="preserve"> </w:t>
      </w:r>
      <w:hyperlink r:id="rId9" w:history="1">
        <w:r w:rsidR="00EC345F" w:rsidRPr="00EC345F">
          <w:rPr>
            <w:color w:val="0066CC"/>
            <w:sz w:val="27"/>
            <w:szCs w:val="27"/>
            <w:u w:val="single"/>
          </w:rPr>
          <w:t>найма на территории Ростовской области»</w:t>
        </w:r>
      </w:hyperlink>
      <w:r w:rsidR="00EC345F" w:rsidRPr="00EC345F">
        <w:rPr>
          <w:color w:val="000000"/>
          <w:sz w:val="27"/>
          <w:szCs w:val="27"/>
        </w:rPr>
        <w:t>:</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r w:rsidRPr="00EC345F">
        <w:rPr>
          <w:color w:val="000000"/>
          <w:sz w:val="27"/>
          <w:szCs w:val="27"/>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r w:rsidRPr="00EC345F">
        <w:rPr>
          <w:color w:val="000000"/>
          <w:sz w:val="27"/>
          <w:szCs w:val="27"/>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C345F">
        <w:rPr>
          <w:color w:val="000000"/>
          <w:sz w:val="27"/>
          <w:szCs w:val="27"/>
        </w:rPr>
        <w:t>менее учетной</w:t>
      </w:r>
      <w:proofErr w:type="gramEnd"/>
      <w:r w:rsidRPr="00EC345F">
        <w:rPr>
          <w:color w:val="000000"/>
          <w:sz w:val="27"/>
          <w:szCs w:val="27"/>
        </w:rPr>
        <w:t xml:space="preserve"> нормы;</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proofErr w:type="gramStart"/>
      <w:r w:rsidRPr="00EC345F">
        <w:rPr>
          <w:color w:val="000000"/>
          <w:sz w:val="27"/>
          <w:szCs w:val="27"/>
        </w:rPr>
        <w:t>проживающие</w:t>
      </w:r>
      <w:proofErr w:type="gramEnd"/>
      <w:r w:rsidRPr="00EC345F">
        <w:rPr>
          <w:color w:val="000000"/>
          <w:sz w:val="27"/>
          <w:szCs w:val="27"/>
        </w:rPr>
        <w:t xml:space="preserve"> в помещении, не отвечающем установленным для жилых помещений требованиям;</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proofErr w:type="gramStart"/>
      <w:r w:rsidRPr="00EC345F">
        <w:rPr>
          <w:color w:val="000000"/>
          <w:sz w:val="27"/>
          <w:szCs w:val="27"/>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EC345F">
        <w:rPr>
          <w:color w:val="000000"/>
          <w:sz w:val="27"/>
          <w:szCs w:val="27"/>
        </w:rPr>
        <w:lastRenderedPageBreak/>
        <w:t>проживание с ним в одной квартире невозможно, и не имеющими иного жилого помещения, занимаемого</w:t>
      </w:r>
      <w:proofErr w:type="gramEnd"/>
      <w:r w:rsidRPr="00EC345F">
        <w:rPr>
          <w:color w:val="000000"/>
          <w:sz w:val="27"/>
          <w:szCs w:val="27"/>
        </w:rP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C345F" w:rsidRPr="00EC345F" w:rsidRDefault="00EC345F" w:rsidP="00EC345F">
      <w:pPr>
        <w:widowControl w:val="0"/>
        <w:numPr>
          <w:ilvl w:val="0"/>
          <w:numId w:val="2"/>
        </w:numPr>
        <w:tabs>
          <w:tab w:val="left" w:pos="845"/>
        </w:tabs>
        <w:spacing w:line="322" w:lineRule="exact"/>
        <w:ind w:right="40"/>
        <w:jc w:val="both"/>
        <w:rPr>
          <w:sz w:val="27"/>
          <w:szCs w:val="27"/>
        </w:rPr>
      </w:pPr>
      <w:proofErr w:type="gramStart"/>
      <w:r w:rsidRPr="00EC345F">
        <w:rPr>
          <w:color w:val="000000"/>
          <w:sz w:val="27"/>
          <w:szCs w:val="27"/>
        </w:rPr>
        <w:t>граждане, относящиеся к определяемым федеральными законами Российской Федерации, указами Президента Российской Федерации или законами субъектов Российской Федерации категориям граждан, которым предоставляются жилые помещения жили</w:t>
      </w:r>
      <w:r w:rsidRPr="00EC345F">
        <w:rPr>
          <w:color w:val="000000"/>
          <w:sz w:val="27"/>
          <w:szCs w:val="27"/>
          <w:u w:val="single"/>
        </w:rPr>
        <w:t>щн</w:t>
      </w:r>
      <w:r w:rsidRPr="00EC345F">
        <w:rPr>
          <w:color w:val="000000"/>
          <w:sz w:val="27"/>
          <w:szCs w:val="27"/>
        </w:rPr>
        <w:t>ого фонда Российской Федерации или жили</w:t>
      </w:r>
      <w:r w:rsidRPr="00EC345F">
        <w:rPr>
          <w:color w:val="000000"/>
          <w:sz w:val="27"/>
          <w:szCs w:val="27"/>
          <w:u w:val="single"/>
        </w:rPr>
        <w:t>щн</w:t>
      </w:r>
      <w:r w:rsidRPr="00EC345F">
        <w:rPr>
          <w:color w:val="000000"/>
          <w:sz w:val="27"/>
          <w:szCs w:val="27"/>
        </w:rPr>
        <w:t>ого фонда субъектов Российской Федерации по договорам социального найма, подлежащие признанию нуждающимися в жилых помещениях по основаниям, установленным</w:t>
      </w:r>
      <w:hyperlink r:id="rId10" w:history="1">
        <w:r w:rsidRPr="00EC345F">
          <w:rPr>
            <w:color w:val="0066CC"/>
            <w:sz w:val="27"/>
            <w:szCs w:val="27"/>
            <w:u w:val="single"/>
          </w:rPr>
          <w:t xml:space="preserve"> Жилищным кодексом</w:t>
        </w:r>
      </w:hyperlink>
      <w:r w:rsidRPr="00EC345F">
        <w:rPr>
          <w:color w:val="000000"/>
          <w:sz w:val="27"/>
          <w:szCs w:val="27"/>
        </w:rPr>
        <w:t xml:space="preserve"> </w:t>
      </w:r>
      <w:hyperlink r:id="rId11" w:history="1">
        <w:r w:rsidRPr="00EC345F">
          <w:rPr>
            <w:color w:val="0066CC"/>
            <w:sz w:val="27"/>
            <w:szCs w:val="27"/>
            <w:u w:val="single"/>
          </w:rPr>
          <w:t xml:space="preserve">Российской Федерации </w:t>
        </w:r>
      </w:hyperlink>
      <w:r w:rsidRPr="00EC345F">
        <w:rPr>
          <w:color w:val="000000"/>
          <w:sz w:val="27"/>
          <w:szCs w:val="27"/>
        </w:rPr>
        <w:t>и (или) федеральным законом Российской Федерации, указом Президента Российской Федерации</w:t>
      </w:r>
      <w:proofErr w:type="gramEnd"/>
      <w:r w:rsidRPr="00EC345F">
        <w:rPr>
          <w:color w:val="000000"/>
          <w:sz w:val="27"/>
          <w:szCs w:val="27"/>
        </w:rPr>
        <w:t xml:space="preserve"> или законом субъекта Российской Федерации.</w:t>
      </w:r>
    </w:p>
    <w:p w:rsidR="00EC345F" w:rsidRPr="00EC345F" w:rsidRDefault="00EC345F" w:rsidP="00EC345F">
      <w:pPr>
        <w:widowControl w:val="0"/>
        <w:spacing w:line="322" w:lineRule="exact"/>
        <w:ind w:right="40" w:firstLine="580"/>
        <w:jc w:val="both"/>
        <w:rPr>
          <w:sz w:val="27"/>
          <w:szCs w:val="27"/>
        </w:rPr>
      </w:pPr>
      <w:r w:rsidRPr="00EC345F">
        <w:rPr>
          <w:color w:val="000000"/>
          <w:sz w:val="27"/>
          <w:szCs w:val="27"/>
        </w:rPr>
        <w:t>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w:t>
      </w:r>
      <w:hyperlink r:id="rId12" w:history="1">
        <w:r w:rsidRPr="00EC345F">
          <w:rPr>
            <w:color w:val="0066CC"/>
            <w:sz w:val="27"/>
            <w:szCs w:val="27"/>
            <w:u w:val="single"/>
          </w:rPr>
          <w:t xml:space="preserve"> статьей 185 Гражданского кодекса Российской Федерации,</w:t>
        </w:r>
      </w:hyperlink>
      <w:r w:rsidRPr="00EC345F">
        <w:rPr>
          <w:color w:val="000000"/>
          <w:sz w:val="27"/>
          <w:szCs w:val="27"/>
        </w:rPr>
        <w:t xml:space="preserve"> либо акта уполномоченного на то государственного органа или органа местного самоуправления (далее - заявители).</w:t>
      </w:r>
    </w:p>
    <w:p w:rsidR="00EC345F" w:rsidRDefault="00EC345F" w:rsidP="00EC345F">
      <w:pPr>
        <w:widowControl w:val="0"/>
        <w:spacing w:line="322" w:lineRule="exact"/>
        <w:ind w:right="40" w:firstLine="580"/>
        <w:jc w:val="both"/>
        <w:rPr>
          <w:color w:val="000000"/>
          <w:sz w:val="27"/>
          <w:szCs w:val="27"/>
        </w:rPr>
      </w:pPr>
      <w:proofErr w:type="gramStart"/>
      <w:r w:rsidRPr="00EC345F">
        <w:rPr>
          <w:color w:val="000000"/>
          <w:sz w:val="27"/>
          <w:szCs w:val="27"/>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Pr="00EC345F">
        <w:rPr>
          <w:color w:val="000000"/>
          <w:sz w:val="27"/>
          <w:szCs w:val="27"/>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04915" w:rsidRPr="00EC345F" w:rsidRDefault="00D04915" w:rsidP="00EC345F">
      <w:pPr>
        <w:widowControl w:val="0"/>
        <w:spacing w:line="322" w:lineRule="exact"/>
        <w:ind w:right="40" w:firstLine="580"/>
        <w:jc w:val="both"/>
        <w:rPr>
          <w:sz w:val="27"/>
          <w:szCs w:val="27"/>
        </w:rPr>
      </w:pPr>
    </w:p>
    <w:p w:rsidR="00D04915" w:rsidRPr="00400A52" w:rsidRDefault="00D04915" w:rsidP="00D04915">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D04915" w:rsidRPr="00400A52" w:rsidRDefault="00D04915" w:rsidP="00D04915">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04915" w:rsidRDefault="00D04915" w:rsidP="00D04915">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D04915" w:rsidRDefault="00D04915" w:rsidP="00D04915">
      <w:pPr>
        <w:widowControl w:val="0"/>
        <w:suppressAutoHyphens/>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13"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D04915" w:rsidRDefault="00D04915" w:rsidP="00D04915">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D04915" w:rsidRDefault="00D04915" w:rsidP="00D04915">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D04915" w:rsidRPr="00400A52" w:rsidRDefault="00D04915" w:rsidP="00D04915">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D04915" w:rsidRPr="00400A52" w:rsidRDefault="00D04915" w:rsidP="00D04915">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D04915" w:rsidRPr="00400A52" w:rsidRDefault="00D04915" w:rsidP="00D04915">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D04915" w:rsidRPr="00400A52" w:rsidRDefault="00D04915" w:rsidP="00D04915">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D04915" w:rsidRPr="00400A52" w:rsidRDefault="00D04915" w:rsidP="00D04915">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D04915" w:rsidRPr="00400A52" w:rsidRDefault="00D04915" w:rsidP="00D04915">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4" w:history="1">
        <w:r w:rsidRPr="00400A52">
          <w:rPr>
            <w:color w:val="0000FF"/>
            <w:sz w:val="28"/>
            <w:szCs w:val="28"/>
            <w:u w:val="single"/>
            <w:lang w:eastAsia="ar-SA"/>
          </w:rPr>
          <w:t>sp29306@donpac.ru</w:t>
        </w:r>
      </w:hyperlink>
      <w:r w:rsidRPr="00400A52">
        <w:rPr>
          <w:bCs/>
          <w:color w:val="000000"/>
          <w:sz w:val="28"/>
          <w:szCs w:val="28"/>
          <w:lang w:eastAsia="ar-SA"/>
        </w:rPr>
        <w:t>.</w:t>
      </w:r>
    </w:p>
    <w:p w:rsidR="00D04915" w:rsidRPr="00400A52" w:rsidRDefault="00D04915" w:rsidP="00D04915">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 xml:space="preserve">В случае если должностное лицо, принявшее звонок, не может самостоятельно ответить на поставленные вопросы, он переадресует </w:t>
      </w:r>
      <w:r w:rsidRPr="00400A52">
        <w:rPr>
          <w:sz w:val="28"/>
          <w:szCs w:val="28"/>
          <w:lang w:eastAsia="ar-SA"/>
        </w:rPr>
        <w:lastRenderedPageBreak/>
        <w:t>(переводит)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04915" w:rsidRPr="00400A52" w:rsidRDefault="00D04915" w:rsidP="00D04915">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D04915" w:rsidRPr="00400A52" w:rsidRDefault="00D04915" w:rsidP="00D04915">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D04915" w:rsidRDefault="00D04915" w:rsidP="00D04915">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D04915" w:rsidRPr="00400A52" w:rsidRDefault="00D04915" w:rsidP="00D04915">
      <w:pPr>
        <w:suppressAutoHyphens/>
        <w:ind w:firstLine="709"/>
        <w:jc w:val="both"/>
        <w:rPr>
          <w:sz w:val="28"/>
          <w:szCs w:val="28"/>
          <w:lang w:eastAsia="ar-SA"/>
        </w:rPr>
      </w:pPr>
    </w:p>
    <w:p w:rsidR="00D04915" w:rsidRDefault="00D04915" w:rsidP="00D04915">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D04915" w:rsidRDefault="00D04915" w:rsidP="00D04915">
      <w:pPr>
        <w:autoSpaceDE w:val="0"/>
        <w:autoSpaceDN w:val="0"/>
        <w:adjustRightInd w:val="0"/>
        <w:ind w:firstLine="709"/>
        <w:jc w:val="center"/>
        <w:rPr>
          <w:sz w:val="28"/>
          <w:szCs w:val="28"/>
        </w:rPr>
      </w:pPr>
    </w:p>
    <w:p w:rsidR="00D04915" w:rsidRDefault="00D04915" w:rsidP="00D04915">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D04915" w:rsidRDefault="00D04915" w:rsidP="00D04915">
      <w:pPr>
        <w:widowControl w:val="0"/>
        <w:tabs>
          <w:tab w:val="left" w:pos="1107"/>
        </w:tabs>
        <w:spacing w:line="322" w:lineRule="exact"/>
        <w:ind w:right="20"/>
        <w:jc w:val="both"/>
        <w:rPr>
          <w:color w:val="000000"/>
          <w:sz w:val="27"/>
          <w:szCs w:val="27"/>
        </w:rPr>
      </w:pPr>
      <w:r>
        <w:rPr>
          <w:color w:val="000000"/>
          <w:sz w:val="27"/>
          <w:szCs w:val="27"/>
        </w:rPr>
        <w:t xml:space="preserve">         </w:t>
      </w:r>
      <w:r w:rsidR="00EC345F" w:rsidRPr="00EC345F">
        <w:rPr>
          <w:color w:val="000000"/>
          <w:sz w:val="27"/>
          <w:szCs w:val="27"/>
        </w:rPr>
        <w:t>Наименование муниципальной услуги - "</w:t>
      </w:r>
      <w:r w:rsidR="00DD22B4" w:rsidRPr="00DD22B4">
        <w:rPr>
          <w:bCs/>
          <w:sz w:val="28"/>
          <w:szCs w:val="28"/>
        </w:rPr>
        <w:t xml:space="preserve"> </w:t>
      </w:r>
      <w:r w:rsidR="00DD22B4" w:rsidRPr="00D04915">
        <w:rPr>
          <w:bCs/>
          <w:sz w:val="28"/>
          <w:szCs w:val="28"/>
        </w:rPr>
        <w:t>Постановка на учет граждан в качестве нуждающихся в жилых помещениях, предоставляемых по договорам социального найма</w:t>
      </w:r>
      <w:r w:rsidR="00EC345F" w:rsidRPr="00EC345F">
        <w:rPr>
          <w:sz w:val="28"/>
          <w:szCs w:val="28"/>
        </w:rPr>
        <w:t xml:space="preserve"> </w:t>
      </w:r>
      <w:r w:rsidR="00EC345F" w:rsidRPr="00EC345F">
        <w:rPr>
          <w:color w:val="000000"/>
          <w:sz w:val="27"/>
          <w:szCs w:val="27"/>
        </w:rPr>
        <w:t>".</w:t>
      </w:r>
    </w:p>
    <w:p w:rsidR="00DD22B4" w:rsidRDefault="00DD22B4" w:rsidP="00D04915">
      <w:pPr>
        <w:widowControl w:val="0"/>
        <w:tabs>
          <w:tab w:val="left" w:pos="1107"/>
        </w:tabs>
        <w:spacing w:line="322" w:lineRule="exact"/>
        <w:ind w:right="20"/>
        <w:jc w:val="both"/>
        <w:rPr>
          <w:color w:val="000000"/>
          <w:sz w:val="27"/>
          <w:szCs w:val="27"/>
        </w:rPr>
      </w:pPr>
    </w:p>
    <w:p w:rsidR="00DD22B4" w:rsidRDefault="00DD22B4" w:rsidP="00DD22B4">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DD22B4" w:rsidRPr="00A16A69" w:rsidRDefault="00DD22B4" w:rsidP="00DD22B4">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DD22B4" w:rsidRPr="009477E1" w:rsidRDefault="00DD22B4" w:rsidP="00DD22B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D22B4" w:rsidRPr="009477E1" w:rsidRDefault="00DD22B4" w:rsidP="00DD22B4">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9477E1">
        <w:rPr>
          <w:bCs/>
          <w:color w:val="000000"/>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DD22B4" w:rsidRDefault="00DD22B4" w:rsidP="00D04915">
      <w:pPr>
        <w:widowControl w:val="0"/>
        <w:tabs>
          <w:tab w:val="left" w:pos="1107"/>
        </w:tabs>
        <w:spacing w:line="322" w:lineRule="exact"/>
        <w:ind w:right="20"/>
        <w:jc w:val="both"/>
        <w:rPr>
          <w:sz w:val="27"/>
          <w:szCs w:val="27"/>
        </w:rPr>
      </w:pPr>
    </w:p>
    <w:p w:rsidR="00DD22B4" w:rsidRPr="009477E1" w:rsidRDefault="00DD22B4" w:rsidP="00DD22B4">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EC345F" w:rsidRPr="00EC345F" w:rsidRDefault="00DD22B4" w:rsidP="00DD22B4">
      <w:pPr>
        <w:widowControl w:val="0"/>
        <w:tabs>
          <w:tab w:val="left" w:pos="1071"/>
        </w:tabs>
        <w:spacing w:line="322" w:lineRule="exact"/>
        <w:jc w:val="both"/>
        <w:rPr>
          <w:sz w:val="27"/>
          <w:szCs w:val="27"/>
        </w:rPr>
      </w:pPr>
      <w:r>
        <w:rPr>
          <w:sz w:val="27"/>
          <w:szCs w:val="27"/>
        </w:rPr>
        <w:t xml:space="preserve">         </w:t>
      </w:r>
      <w:r w:rsidR="00EC345F" w:rsidRPr="00EC345F">
        <w:rPr>
          <w:color w:val="000000"/>
          <w:sz w:val="27"/>
          <w:szCs w:val="27"/>
        </w:rPr>
        <w:t>Результатом предоставления муниципальной услуги является:</w:t>
      </w:r>
    </w:p>
    <w:p w:rsidR="00EC345F" w:rsidRPr="00EC345F" w:rsidRDefault="00EC345F" w:rsidP="00EC345F">
      <w:pPr>
        <w:widowControl w:val="0"/>
        <w:numPr>
          <w:ilvl w:val="0"/>
          <w:numId w:val="2"/>
        </w:numPr>
        <w:tabs>
          <w:tab w:val="left" w:pos="1071"/>
          <w:tab w:val="right" w:pos="4799"/>
          <w:tab w:val="left" w:pos="5015"/>
          <w:tab w:val="right" w:pos="9402"/>
        </w:tabs>
        <w:spacing w:line="322" w:lineRule="exact"/>
        <w:jc w:val="both"/>
        <w:rPr>
          <w:sz w:val="27"/>
          <w:szCs w:val="27"/>
        </w:rPr>
      </w:pPr>
      <w:r w:rsidRPr="00EC345F">
        <w:rPr>
          <w:color w:val="000000"/>
          <w:sz w:val="27"/>
          <w:szCs w:val="27"/>
        </w:rPr>
        <w:t>предоставление</w:t>
      </w:r>
      <w:r w:rsidRPr="00EC345F">
        <w:rPr>
          <w:color w:val="000000"/>
          <w:sz w:val="27"/>
          <w:szCs w:val="27"/>
        </w:rPr>
        <w:tab/>
        <w:t>заявителю</w:t>
      </w:r>
      <w:r w:rsidRPr="00EC345F">
        <w:rPr>
          <w:color w:val="000000"/>
          <w:sz w:val="27"/>
          <w:szCs w:val="27"/>
        </w:rPr>
        <w:tab/>
        <w:t>постановления</w:t>
      </w:r>
      <w:r w:rsidRPr="00EC345F">
        <w:rPr>
          <w:color w:val="000000"/>
          <w:sz w:val="27"/>
          <w:szCs w:val="27"/>
        </w:rPr>
        <w:tab/>
        <w:t>Администрации</w:t>
      </w:r>
    </w:p>
    <w:p w:rsidR="00EC345F" w:rsidRPr="00EC345F" w:rsidRDefault="00DD22B4" w:rsidP="00EC345F">
      <w:pPr>
        <w:widowControl w:val="0"/>
        <w:spacing w:line="322" w:lineRule="exact"/>
        <w:ind w:right="20"/>
        <w:jc w:val="both"/>
        <w:rPr>
          <w:sz w:val="27"/>
          <w:szCs w:val="27"/>
        </w:rPr>
      </w:pPr>
      <w:r>
        <w:rPr>
          <w:color w:val="000000"/>
          <w:sz w:val="27"/>
          <w:szCs w:val="27"/>
        </w:rPr>
        <w:t xml:space="preserve">Донского </w:t>
      </w:r>
      <w:r w:rsidR="00EC345F" w:rsidRPr="00EC345F">
        <w:rPr>
          <w:color w:val="000000"/>
          <w:sz w:val="27"/>
          <w:szCs w:val="27"/>
        </w:rPr>
        <w:t xml:space="preserve">поселения о принятии на учет </w:t>
      </w:r>
      <w:proofErr w:type="gramStart"/>
      <w:r w:rsidR="00EC345F" w:rsidRPr="00EC345F">
        <w:rPr>
          <w:color w:val="000000"/>
          <w:sz w:val="27"/>
          <w:szCs w:val="27"/>
        </w:rPr>
        <w:t>нуждающихся</w:t>
      </w:r>
      <w:proofErr w:type="gramEnd"/>
      <w:r w:rsidR="00EC345F" w:rsidRPr="00EC345F">
        <w:rPr>
          <w:color w:val="000000"/>
          <w:sz w:val="27"/>
          <w:szCs w:val="27"/>
        </w:rPr>
        <w:t xml:space="preserve"> в жилом помещении, предоставляемом по договору социального найма;</w:t>
      </w:r>
    </w:p>
    <w:p w:rsidR="00EC345F" w:rsidRPr="00EC345F" w:rsidRDefault="00EC345F" w:rsidP="00EC345F">
      <w:pPr>
        <w:widowControl w:val="0"/>
        <w:numPr>
          <w:ilvl w:val="0"/>
          <w:numId w:val="2"/>
        </w:numPr>
        <w:tabs>
          <w:tab w:val="left" w:pos="1071"/>
          <w:tab w:val="right" w:pos="4799"/>
          <w:tab w:val="left" w:pos="5015"/>
          <w:tab w:val="right" w:pos="9402"/>
        </w:tabs>
        <w:spacing w:line="322" w:lineRule="exact"/>
        <w:jc w:val="both"/>
        <w:rPr>
          <w:sz w:val="27"/>
          <w:szCs w:val="27"/>
        </w:rPr>
      </w:pPr>
      <w:r w:rsidRPr="00EC345F">
        <w:rPr>
          <w:color w:val="000000"/>
          <w:sz w:val="27"/>
          <w:szCs w:val="27"/>
        </w:rPr>
        <w:t>предоставление</w:t>
      </w:r>
      <w:r w:rsidRPr="00EC345F">
        <w:rPr>
          <w:color w:val="000000"/>
          <w:sz w:val="27"/>
          <w:szCs w:val="27"/>
        </w:rPr>
        <w:tab/>
        <w:t>заявителю</w:t>
      </w:r>
      <w:r w:rsidRPr="00EC345F">
        <w:rPr>
          <w:color w:val="000000"/>
          <w:sz w:val="27"/>
          <w:szCs w:val="27"/>
        </w:rPr>
        <w:tab/>
        <w:t>постановления</w:t>
      </w:r>
      <w:r w:rsidRPr="00EC345F">
        <w:rPr>
          <w:color w:val="000000"/>
          <w:sz w:val="27"/>
          <w:szCs w:val="27"/>
        </w:rPr>
        <w:tab/>
        <w:t>Администрации</w:t>
      </w:r>
    </w:p>
    <w:p w:rsidR="00DD22B4" w:rsidRDefault="00DD22B4" w:rsidP="00DD22B4">
      <w:pPr>
        <w:widowControl w:val="0"/>
        <w:tabs>
          <w:tab w:val="right" w:pos="4799"/>
          <w:tab w:val="left" w:pos="5015"/>
          <w:tab w:val="right" w:pos="9402"/>
        </w:tabs>
        <w:spacing w:line="322" w:lineRule="exact"/>
        <w:jc w:val="both"/>
        <w:rPr>
          <w:color w:val="000000"/>
          <w:sz w:val="27"/>
          <w:szCs w:val="27"/>
        </w:rPr>
      </w:pPr>
      <w:r>
        <w:rPr>
          <w:color w:val="000000"/>
          <w:sz w:val="27"/>
          <w:szCs w:val="27"/>
        </w:rPr>
        <w:t xml:space="preserve">Донского сельского </w:t>
      </w:r>
      <w:r w:rsidR="00EC345F" w:rsidRPr="00EC345F">
        <w:rPr>
          <w:color w:val="000000"/>
          <w:sz w:val="27"/>
          <w:szCs w:val="27"/>
        </w:rPr>
        <w:t>поселения</w:t>
      </w:r>
      <w:r>
        <w:rPr>
          <w:color w:val="000000"/>
          <w:sz w:val="27"/>
          <w:szCs w:val="27"/>
        </w:rPr>
        <w:t xml:space="preserve"> </w:t>
      </w:r>
      <w:r w:rsidR="00EC345F" w:rsidRPr="00EC345F">
        <w:rPr>
          <w:color w:val="000000"/>
          <w:sz w:val="27"/>
          <w:szCs w:val="27"/>
        </w:rPr>
        <w:tab/>
        <w:t>об отказе в</w:t>
      </w:r>
      <w:r w:rsidR="00EC345F" w:rsidRPr="00EC345F">
        <w:rPr>
          <w:color w:val="000000"/>
          <w:sz w:val="27"/>
          <w:szCs w:val="27"/>
        </w:rPr>
        <w:tab/>
        <w:t>предоставлении</w:t>
      </w:r>
      <w:r>
        <w:rPr>
          <w:sz w:val="27"/>
          <w:szCs w:val="27"/>
        </w:rPr>
        <w:t xml:space="preserve"> </w:t>
      </w:r>
      <w:r w:rsidR="00EC345F" w:rsidRPr="00EC345F">
        <w:rPr>
          <w:color w:val="000000"/>
          <w:sz w:val="27"/>
          <w:szCs w:val="27"/>
        </w:rPr>
        <w:t>муниципальной</w:t>
      </w:r>
      <w:r>
        <w:rPr>
          <w:color w:val="000000"/>
          <w:sz w:val="27"/>
          <w:szCs w:val="27"/>
        </w:rPr>
        <w:t xml:space="preserve"> услуги по основаниям, указанным</w:t>
      </w:r>
      <w:r w:rsidR="00EC345F" w:rsidRPr="00EC345F">
        <w:rPr>
          <w:color w:val="000000"/>
          <w:sz w:val="27"/>
          <w:szCs w:val="27"/>
        </w:rPr>
        <w:t xml:space="preserve"> в настоящем административном регламенте.</w:t>
      </w:r>
    </w:p>
    <w:p w:rsidR="005A6E72" w:rsidRDefault="005A6E72" w:rsidP="00DD22B4">
      <w:pPr>
        <w:widowControl w:val="0"/>
        <w:tabs>
          <w:tab w:val="right" w:pos="4799"/>
          <w:tab w:val="left" w:pos="5015"/>
          <w:tab w:val="right" w:pos="9402"/>
        </w:tabs>
        <w:spacing w:line="322" w:lineRule="exact"/>
        <w:jc w:val="both"/>
        <w:rPr>
          <w:sz w:val="27"/>
          <w:szCs w:val="27"/>
        </w:rPr>
      </w:pPr>
    </w:p>
    <w:p w:rsidR="005A6E72" w:rsidRPr="00327B25" w:rsidRDefault="005A6E72" w:rsidP="005A6E72">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EC345F" w:rsidRDefault="005A6E72" w:rsidP="005A6E72">
      <w:pPr>
        <w:widowControl w:val="0"/>
        <w:spacing w:line="322" w:lineRule="exact"/>
        <w:ind w:right="20"/>
        <w:jc w:val="both"/>
        <w:rPr>
          <w:color w:val="000000"/>
          <w:sz w:val="27"/>
          <w:szCs w:val="27"/>
        </w:rPr>
      </w:pPr>
      <w:r>
        <w:rPr>
          <w:sz w:val="27"/>
          <w:szCs w:val="27"/>
        </w:rPr>
        <w:t xml:space="preserve">         </w:t>
      </w:r>
      <w:r w:rsidR="00EC345F" w:rsidRPr="00EC345F">
        <w:rPr>
          <w:color w:val="000000"/>
          <w:sz w:val="27"/>
          <w:szCs w:val="27"/>
        </w:rPr>
        <w:t>Общий срок предоставления муниципальной услуги устанавливается в течение 30 рабочих дней со дня регистрации заявления с пакетом документов, необходимых для оказания муниципальной услуги.</w:t>
      </w:r>
    </w:p>
    <w:p w:rsidR="005A6E72" w:rsidRDefault="005A6E72" w:rsidP="005A6E72">
      <w:pPr>
        <w:widowControl w:val="0"/>
        <w:spacing w:line="322" w:lineRule="exact"/>
        <w:ind w:right="20"/>
        <w:jc w:val="both"/>
        <w:rPr>
          <w:color w:val="000000"/>
          <w:sz w:val="27"/>
          <w:szCs w:val="27"/>
        </w:rPr>
      </w:pPr>
    </w:p>
    <w:p w:rsidR="005A6E72" w:rsidRPr="005A6E72" w:rsidRDefault="005A6E72" w:rsidP="005A6E72">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A6E72">
        <w:rPr>
          <w:sz w:val="28"/>
          <w:szCs w:val="28"/>
        </w:rPr>
        <w:t>возникающие в связи с предоставлением муниципальной услуги.</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Жилищный кодекс Российской Федерации от 29.12.2004 № 188-ФЗ (ст. 12, Глава 7);</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Федеральный закон от 06.10.2003 № 131-ФЗ «Об общих принципах организации местного самоуправления в Российской Федерации» (ст.14, 16);</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 xml:space="preserve">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5A6E72" w:rsidRPr="005A6E72" w:rsidRDefault="005A6E72" w:rsidP="005A6E72">
      <w:pPr>
        <w:widowControl w:val="0"/>
        <w:spacing w:line="322" w:lineRule="exact"/>
        <w:ind w:right="20"/>
        <w:jc w:val="both"/>
        <w:rPr>
          <w:sz w:val="28"/>
          <w:szCs w:val="28"/>
        </w:rPr>
      </w:pPr>
      <w:r>
        <w:rPr>
          <w:rFonts w:eastAsia="Calibri"/>
          <w:sz w:val="28"/>
          <w:szCs w:val="28"/>
        </w:rPr>
        <w:t>- П</w:t>
      </w:r>
      <w:r w:rsidRPr="005A6E72">
        <w:rPr>
          <w:rFonts w:eastAsia="Calibri"/>
          <w:sz w:val="28"/>
          <w:szCs w:val="28"/>
        </w:rPr>
        <w:t>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EC345F" w:rsidRPr="00EC345F" w:rsidRDefault="005A6E72" w:rsidP="005A6E72">
      <w:pPr>
        <w:jc w:val="both"/>
        <w:rPr>
          <w:sz w:val="27"/>
          <w:szCs w:val="27"/>
          <w:lang w:eastAsia="en-US"/>
        </w:rPr>
      </w:pPr>
      <w:r>
        <w:rPr>
          <w:sz w:val="27"/>
          <w:szCs w:val="27"/>
          <w:lang w:eastAsia="en-US"/>
        </w:rPr>
        <w:t xml:space="preserve">- </w:t>
      </w:r>
      <w:r w:rsidR="00EC345F" w:rsidRPr="00EC345F">
        <w:rPr>
          <w:sz w:val="27"/>
          <w:szCs w:val="27"/>
          <w:lang w:eastAsia="en-US"/>
        </w:rPr>
        <w:t>Федеральный закон от 27.07.2010 года № 210-ФЗ «Об организации предоставления государственных и муниципальных услуг»;</w:t>
      </w:r>
    </w:p>
    <w:p w:rsidR="00EC345F" w:rsidRDefault="005A6E72" w:rsidP="005A6E72">
      <w:pPr>
        <w:jc w:val="both"/>
        <w:rPr>
          <w:sz w:val="27"/>
          <w:szCs w:val="27"/>
          <w:lang w:eastAsia="en-US"/>
        </w:rPr>
      </w:pPr>
      <w:r>
        <w:rPr>
          <w:sz w:val="27"/>
          <w:szCs w:val="27"/>
          <w:lang w:eastAsia="en-US"/>
        </w:rPr>
        <w:t xml:space="preserve">- </w:t>
      </w:r>
      <w:r w:rsidR="00EC345F" w:rsidRPr="00EC345F">
        <w:rPr>
          <w:sz w:val="27"/>
          <w:szCs w:val="27"/>
          <w:lang w:eastAsia="en-US"/>
        </w:rPr>
        <w:t>Федеральный закон от 24.11.1995 года № 181-ФЗ «О социальной защите инвалидов в Российской Федерации»;</w:t>
      </w:r>
    </w:p>
    <w:p w:rsidR="002D4E86" w:rsidRDefault="002D4E86" w:rsidP="005A6E72">
      <w:pPr>
        <w:jc w:val="both"/>
        <w:rPr>
          <w:sz w:val="27"/>
          <w:szCs w:val="27"/>
          <w:lang w:eastAsia="en-US"/>
        </w:rPr>
      </w:pPr>
    </w:p>
    <w:p w:rsidR="005A6E72" w:rsidRPr="00537641" w:rsidRDefault="005A6E72" w:rsidP="005A6E72">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5A6E72" w:rsidRDefault="005A6E72" w:rsidP="005A6E72">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5A6E72" w:rsidRPr="00537641" w:rsidRDefault="005A6E72" w:rsidP="005A6E72">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sidRPr="005A6E72">
        <w:rPr>
          <w:bCs/>
          <w:sz w:val="28"/>
          <w:szCs w:val="28"/>
        </w:rPr>
        <w:t xml:space="preserve"> </w:t>
      </w:r>
      <w:r>
        <w:rPr>
          <w:bCs/>
          <w:sz w:val="28"/>
          <w:szCs w:val="28"/>
        </w:rPr>
        <w:t>постановке</w:t>
      </w:r>
      <w:r w:rsidRPr="00D04915">
        <w:rPr>
          <w:bCs/>
          <w:sz w:val="28"/>
          <w:szCs w:val="28"/>
        </w:rPr>
        <w:t xml:space="preserve"> на учет граждан в качестве нуждающихся в жилых помещениях, предоставляемых по договорам социального найма</w:t>
      </w:r>
      <w:proofErr w:type="gramStart"/>
      <w:r>
        <w:rPr>
          <w:sz w:val="28"/>
          <w:szCs w:val="28"/>
          <w:lang w:eastAsia="ar-SA"/>
        </w:rPr>
        <w:t xml:space="preserve"> </w:t>
      </w:r>
      <w:r w:rsidRPr="00537641">
        <w:rPr>
          <w:sz w:val="28"/>
          <w:szCs w:val="28"/>
          <w:lang w:eastAsia="ar-SA"/>
        </w:rPr>
        <w:t>,</w:t>
      </w:r>
      <w:proofErr w:type="gramEnd"/>
      <w:r w:rsidRPr="00537641">
        <w:rPr>
          <w:sz w:val="28"/>
          <w:szCs w:val="28"/>
          <w:lang w:eastAsia="ar-SA"/>
        </w:rPr>
        <w:t xml:space="preserve"> по форме согласно приложению № 3 к настоящему Административному Регламенту. К </w:t>
      </w:r>
      <w:r w:rsidRPr="00537641">
        <w:rPr>
          <w:sz w:val="28"/>
          <w:szCs w:val="28"/>
          <w:lang w:eastAsia="ar-SA"/>
        </w:rPr>
        <w:lastRenderedPageBreak/>
        <w:t>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5A6E72" w:rsidRPr="00537641" w:rsidRDefault="005A6E72" w:rsidP="005A6E72">
      <w:pPr>
        <w:widowControl w:val="0"/>
        <w:suppressAutoHyphens/>
        <w:autoSpaceDE w:val="0"/>
        <w:autoSpaceDN w:val="0"/>
        <w:adjustRightInd w:val="0"/>
        <w:spacing w:line="235" w:lineRule="auto"/>
        <w:rPr>
          <w:sz w:val="28"/>
          <w:szCs w:val="28"/>
        </w:rPr>
      </w:pPr>
    </w:p>
    <w:p w:rsidR="005A6E72" w:rsidRPr="00722B1C" w:rsidRDefault="005A6E72" w:rsidP="005A6E72">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5A6E72" w:rsidRPr="00537641" w:rsidRDefault="005A6E72" w:rsidP="005A6E72">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5A6E72" w:rsidRPr="00400A52" w:rsidRDefault="005A6E72" w:rsidP="005A6E72">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5A6E72" w:rsidRDefault="005A6E72" w:rsidP="005A6E72">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5A6E72" w:rsidRPr="00400A52" w:rsidRDefault="005A6E72" w:rsidP="005A6E72">
      <w:pPr>
        <w:widowControl w:val="0"/>
        <w:autoSpaceDE w:val="0"/>
        <w:autoSpaceDN w:val="0"/>
        <w:adjustRightInd w:val="0"/>
        <w:spacing w:line="232" w:lineRule="auto"/>
        <w:ind w:firstLine="709"/>
        <w:jc w:val="both"/>
        <w:rPr>
          <w:sz w:val="28"/>
          <w:szCs w:val="28"/>
        </w:rPr>
      </w:pPr>
    </w:p>
    <w:p w:rsidR="005A6E72" w:rsidRPr="00400A52" w:rsidRDefault="005A6E72" w:rsidP="005A6E72">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5A6E72" w:rsidRPr="00400A52" w:rsidRDefault="005A6E72" w:rsidP="005A6E72">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5A6E72" w:rsidRPr="00537641" w:rsidRDefault="005A6E72" w:rsidP="005A6E72">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E72" w:rsidRPr="00537641" w:rsidRDefault="005A6E72" w:rsidP="005A6E72">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5A6E72" w:rsidRPr="00537641" w:rsidRDefault="005A6E72" w:rsidP="005A6E72">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A6E72" w:rsidRPr="00537641" w:rsidRDefault="005A6E72" w:rsidP="005A6E72">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5A6E72" w:rsidRDefault="005A6E72" w:rsidP="005A6E72">
      <w:pPr>
        <w:widowControl w:val="0"/>
        <w:autoSpaceDE w:val="0"/>
        <w:autoSpaceDN w:val="0"/>
        <w:adjustRightInd w:val="0"/>
        <w:jc w:val="both"/>
        <w:outlineLvl w:val="0"/>
        <w:rPr>
          <w:rFonts w:eastAsia="Arial Unicode MS"/>
          <w:sz w:val="28"/>
          <w:szCs w:val="28"/>
        </w:rPr>
      </w:pPr>
    </w:p>
    <w:p w:rsidR="005A6E72" w:rsidRPr="00400A52" w:rsidRDefault="005A6E72" w:rsidP="005A6E72">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5A6E72" w:rsidRPr="00537641" w:rsidRDefault="005A6E72" w:rsidP="005A6E72">
      <w:pPr>
        <w:jc w:val="both"/>
        <w:rPr>
          <w:sz w:val="28"/>
          <w:szCs w:val="28"/>
        </w:rPr>
      </w:pPr>
      <w:r w:rsidRPr="00537641">
        <w:rPr>
          <w:sz w:val="28"/>
          <w:szCs w:val="28"/>
        </w:rPr>
        <w:lastRenderedPageBreak/>
        <w:t xml:space="preserve">     Основаниями для отказа в приёме документов являются:</w:t>
      </w:r>
    </w:p>
    <w:p w:rsidR="005A6E72" w:rsidRPr="00537641" w:rsidRDefault="005A6E72" w:rsidP="005A6E72">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A6E72" w:rsidRPr="00537641" w:rsidRDefault="005A6E72" w:rsidP="005A6E72">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A6E72" w:rsidRPr="00537641" w:rsidRDefault="005A6E72" w:rsidP="005A6E72">
      <w:pPr>
        <w:jc w:val="both"/>
        <w:rPr>
          <w:sz w:val="28"/>
          <w:szCs w:val="28"/>
        </w:rPr>
      </w:pPr>
      <w:r w:rsidRPr="00537641">
        <w:rPr>
          <w:sz w:val="28"/>
          <w:szCs w:val="28"/>
        </w:rPr>
        <w:t>- обращение за получением муниципальной услуги ненадлежащего лица.</w:t>
      </w:r>
    </w:p>
    <w:p w:rsidR="005A6E72" w:rsidRDefault="005A6E72" w:rsidP="005A6E72">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5A6E72" w:rsidRPr="00537641" w:rsidRDefault="005A6E72" w:rsidP="005A6E72">
      <w:pPr>
        <w:jc w:val="both"/>
        <w:rPr>
          <w:sz w:val="28"/>
          <w:szCs w:val="28"/>
        </w:rPr>
      </w:pPr>
    </w:p>
    <w:p w:rsidR="005A6E72" w:rsidRPr="00537641" w:rsidRDefault="005A6E72" w:rsidP="005A6E72">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5A6E72" w:rsidRPr="00537641" w:rsidRDefault="005A6E72" w:rsidP="005A6E72">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5A6E72" w:rsidRPr="00537641" w:rsidRDefault="005A6E72" w:rsidP="005A6E72">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A6E72" w:rsidRPr="00537641" w:rsidRDefault="005A6E72" w:rsidP="005A6E72">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A6E72" w:rsidRPr="00537641" w:rsidRDefault="005A6E72" w:rsidP="005A6E72">
      <w:pPr>
        <w:jc w:val="both"/>
        <w:rPr>
          <w:sz w:val="28"/>
          <w:szCs w:val="28"/>
        </w:rPr>
      </w:pPr>
      <w:r w:rsidRPr="00537641">
        <w:rPr>
          <w:sz w:val="28"/>
          <w:szCs w:val="28"/>
        </w:rPr>
        <w:t>- обращение за получением муниципальной услуги ненадлежащего лица.</w:t>
      </w:r>
    </w:p>
    <w:p w:rsidR="005A6E72" w:rsidRDefault="005A6E72" w:rsidP="005A6E72">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5A6E72" w:rsidRPr="00537641" w:rsidRDefault="005A6E72" w:rsidP="005A6E72">
      <w:pPr>
        <w:jc w:val="both"/>
        <w:rPr>
          <w:sz w:val="28"/>
          <w:szCs w:val="28"/>
        </w:rPr>
      </w:pPr>
    </w:p>
    <w:p w:rsidR="005A6E72" w:rsidRPr="00537641" w:rsidRDefault="005A6E72" w:rsidP="005A6E72">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6E72" w:rsidRPr="00537641" w:rsidRDefault="005A6E72" w:rsidP="005A6E72">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A6E72" w:rsidRPr="00537641" w:rsidRDefault="005A6E72" w:rsidP="005A6E72">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5A6E72" w:rsidRPr="00537641" w:rsidRDefault="005A6E72" w:rsidP="005A6E72">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5A6E72" w:rsidRPr="00537641" w:rsidRDefault="005A6E72" w:rsidP="005A6E72">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5A6E72" w:rsidRDefault="005A6E72" w:rsidP="005A6E72">
      <w:pPr>
        <w:widowControl w:val="0"/>
        <w:autoSpaceDE w:val="0"/>
        <w:autoSpaceDN w:val="0"/>
        <w:adjustRightInd w:val="0"/>
        <w:jc w:val="both"/>
        <w:outlineLvl w:val="0"/>
        <w:rPr>
          <w:bCs/>
          <w:sz w:val="28"/>
          <w:szCs w:val="28"/>
        </w:rPr>
      </w:pPr>
    </w:p>
    <w:p w:rsidR="005A6E72" w:rsidRPr="00400A52" w:rsidRDefault="005A6E72" w:rsidP="005A6E72">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A6E72" w:rsidRDefault="005A6E72" w:rsidP="005A6E72">
      <w:pPr>
        <w:widowControl w:val="0"/>
        <w:autoSpaceDE w:val="0"/>
        <w:autoSpaceDN w:val="0"/>
        <w:adjustRightInd w:val="0"/>
        <w:ind w:firstLine="720"/>
        <w:jc w:val="both"/>
        <w:outlineLvl w:val="0"/>
        <w:rPr>
          <w:sz w:val="28"/>
          <w:szCs w:val="28"/>
        </w:rPr>
      </w:pPr>
      <w:r w:rsidRPr="00400A52">
        <w:rPr>
          <w:sz w:val="28"/>
          <w:szCs w:val="28"/>
        </w:rPr>
        <w:t xml:space="preserve">Государственная пошлина за исполнение муниципальной услуги не </w:t>
      </w:r>
      <w:r w:rsidRPr="00400A52">
        <w:rPr>
          <w:sz w:val="28"/>
          <w:szCs w:val="28"/>
        </w:rPr>
        <w:lastRenderedPageBreak/>
        <w:t>взимается. Иные платы за исполнение муниципальной услуги не взимаются.</w:t>
      </w:r>
    </w:p>
    <w:p w:rsidR="005A6E72" w:rsidRPr="00400A52" w:rsidRDefault="005A6E72" w:rsidP="005A6E72">
      <w:pPr>
        <w:widowControl w:val="0"/>
        <w:autoSpaceDE w:val="0"/>
        <w:autoSpaceDN w:val="0"/>
        <w:adjustRightInd w:val="0"/>
        <w:ind w:firstLine="720"/>
        <w:jc w:val="both"/>
        <w:outlineLvl w:val="0"/>
        <w:rPr>
          <w:sz w:val="28"/>
          <w:szCs w:val="28"/>
        </w:rPr>
      </w:pPr>
    </w:p>
    <w:p w:rsidR="005A6E72" w:rsidRDefault="005A6E72" w:rsidP="005A6E72">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A6E72" w:rsidRDefault="005A6E72" w:rsidP="005A6E72">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5A6E72" w:rsidRPr="00400A52" w:rsidRDefault="005A6E72" w:rsidP="005A6E72">
      <w:pPr>
        <w:widowControl w:val="0"/>
        <w:autoSpaceDE w:val="0"/>
        <w:autoSpaceDN w:val="0"/>
        <w:adjustRightInd w:val="0"/>
        <w:ind w:firstLine="720"/>
        <w:jc w:val="both"/>
        <w:outlineLvl w:val="0"/>
        <w:rPr>
          <w:sz w:val="28"/>
          <w:szCs w:val="28"/>
        </w:rPr>
      </w:pPr>
    </w:p>
    <w:p w:rsidR="005A6E72" w:rsidRPr="009D06B5" w:rsidRDefault="005A6E72" w:rsidP="005A6E72">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5A6E72" w:rsidRPr="009D06B5" w:rsidRDefault="005A6E72" w:rsidP="005A6E72">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5A6E72" w:rsidRPr="009D06B5" w:rsidRDefault="005A6E72" w:rsidP="005A6E72">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5A6E72" w:rsidRPr="00400A52" w:rsidRDefault="005A6E72" w:rsidP="005A6E72">
      <w:pPr>
        <w:widowControl w:val="0"/>
        <w:autoSpaceDE w:val="0"/>
        <w:autoSpaceDN w:val="0"/>
        <w:adjustRightInd w:val="0"/>
        <w:ind w:firstLine="709"/>
        <w:jc w:val="both"/>
        <w:outlineLvl w:val="0"/>
        <w:rPr>
          <w:sz w:val="28"/>
          <w:szCs w:val="28"/>
        </w:rPr>
      </w:pPr>
    </w:p>
    <w:p w:rsidR="005A6E72" w:rsidRPr="005A6E72" w:rsidRDefault="005A6E72" w:rsidP="005A6E72">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6E72" w:rsidRPr="009D06B5" w:rsidRDefault="005A6E72" w:rsidP="005A6E72">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5A6E72" w:rsidRPr="009D06B5" w:rsidRDefault="005A6E72" w:rsidP="005A6E72">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5A6E72" w:rsidRDefault="005A6E72" w:rsidP="005A6E72">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5A6E72" w:rsidRPr="00400A52" w:rsidRDefault="005A6E72" w:rsidP="005A6E72">
      <w:pPr>
        <w:autoSpaceDE w:val="0"/>
        <w:autoSpaceDN w:val="0"/>
        <w:adjustRightInd w:val="0"/>
        <w:jc w:val="both"/>
        <w:rPr>
          <w:color w:val="252525"/>
          <w:sz w:val="28"/>
          <w:szCs w:val="28"/>
        </w:rPr>
      </w:pPr>
    </w:p>
    <w:p w:rsidR="005A6E72" w:rsidRPr="009D06B5" w:rsidRDefault="005A6E72" w:rsidP="005A6E72">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5A6E72" w:rsidRPr="009D06B5" w:rsidRDefault="005A6E72" w:rsidP="005A6E72">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A6E72" w:rsidRPr="009D06B5" w:rsidRDefault="005A6E72" w:rsidP="005A6E72">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A6E72" w:rsidRPr="009D06B5" w:rsidRDefault="005A6E72" w:rsidP="005A6E72">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5A6E72" w:rsidRPr="009D06B5" w:rsidRDefault="005A6E72" w:rsidP="005A6E72">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5A6E72" w:rsidRPr="00400A52" w:rsidRDefault="005A6E72" w:rsidP="005A6E72">
      <w:pPr>
        <w:widowControl w:val="0"/>
        <w:autoSpaceDE w:val="0"/>
        <w:autoSpaceDN w:val="0"/>
        <w:adjustRightInd w:val="0"/>
        <w:ind w:firstLine="720"/>
        <w:jc w:val="both"/>
        <w:outlineLvl w:val="0"/>
        <w:rPr>
          <w:bCs/>
          <w:color w:val="000000"/>
          <w:sz w:val="28"/>
          <w:szCs w:val="28"/>
        </w:rPr>
      </w:pPr>
      <w:r w:rsidRPr="009D06B5">
        <w:rPr>
          <w:sz w:val="28"/>
          <w:szCs w:val="28"/>
        </w:rPr>
        <w:lastRenderedPageBreak/>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A6E72" w:rsidRDefault="005A6E72" w:rsidP="005A6E72">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2" w:name="sub_1086"/>
    </w:p>
    <w:p w:rsidR="005A6E72" w:rsidRPr="00400A52" w:rsidRDefault="005A6E72" w:rsidP="005A6E72">
      <w:pPr>
        <w:autoSpaceDE w:val="0"/>
        <w:autoSpaceDN w:val="0"/>
        <w:adjustRightInd w:val="0"/>
        <w:ind w:firstLine="709"/>
        <w:jc w:val="both"/>
        <w:rPr>
          <w:color w:val="252525"/>
          <w:sz w:val="28"/>
          <w:szCs w:val="28"/>
        </w:rPr>
      </w:pPr>
    </w:p>
    <w:bookmarkEnd w:id="2"/>
    <w:p w:rsidR="005A6E72" w:rsidRPr="009D06B5" w:rsidRDefault="005A6E72" w:rsidP="005A6E72">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5A6E72" w:rsidRPr="009D06B5" w:rsidRDefault="005A6E72" w:rsidP="005A6E72">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5A6E72" w:rsidRPr="009D06B5" w:rsidRDefault="005A6E72" w:rsidP="005A6E72">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5A6E72" w:rsidRPr="009D06B5" w:rsidRDefault="005A6E72" w:rsidP="005A6E72">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5A6E72" w:rsidRPr="009D06B5" w:rsidRDefault="005A6E72" w:rsidP="005A6E72">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5A6E72" w:rsidRPr="009D06B5" w:rsidRDefault="005A6E72" w:rsidP="005A6E72">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5A6E72" w:rsidRPr="009D06B5" w:rsidRDefault="005A6E72" w:rsidP="005A6E72">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5A6E72" w:rsidRPr="009D06B5" w:rsidRDefault="005A6E72" w:rsidP="005A6E72">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5A6E72" w:rsidRPr="009D06B5" w:rsidRDefault="005A6E72" w:rsidP="005A6E72">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A6E72" w:rsidRPr="009D06B5" w:rsidRDefault="005A6E72" w:rsidP="005A6E72">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5A6E72" w:rsidRPr="009D06B5" w:rsidRDefault="005A6E72" w:rsidP="005A6E72">
      <w:pPr>
        <w:tabs>
          <w:tab w:val="left" w:pos="1276"/>
          <w:tab w:val="left" w:pos="1620"/>
        </w:tabs>
        <w:suppressAutoHyphens/>
        <w:ind w:firstLine="709"/>
        <w:jc w:val="both"/>
        <w:rPr>
          <w:sz w:val="28"/>
          <w:szCs w:val="28"/>
          <w:lang w:eastAsia="ar-SA"/>
        </w:rPr>
      </w:pPr>
      <w:r w:rsidRPr="009D06B5">
        <w:rPr>
          <w:sz w:val="28"/>
          <w:szCs w:val="28"/>
          <w:lang w:eastAsia="ar-SA"/>
        </w:rPr>
        <w:lastRenderedPageBreak/>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5A6E72" w:rsidRPr="009D06B5" w:rsidRDefault="005A6E72" w:rsidP="005A6E72">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A6E72" w:rsidRPr="009D06B5" w:rsidRDefault="005A6E72" w:rsidP="005A6E72">
      <w:pPr>
        <w:tabs>
          <w:tab w:val="left" w:pos="1276"/>
          <w:tab w:val="left" w:pos="1620"/>
        </w:tabs>
        <w:suppressAutoHyphens/>
        <w:ind w:firstLine="709"/>
        <w:jc w:val="both"/>
        <w:rPr>
          <w:sz w:val="28"/>
          <w:szCs w:val="28"/>
          <w:lang w:eastAsia="ar-SA"/>
        </w:rPr>
      </w:pPr>
    </w:p>
    <w:p w:rsidR="005A6E72" w:rsidRPr="009D06B5" w:rsidRDefault="005A6E72" w:rsidP="005A6E72">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5A6E72" w:rsidRPr="009D06B5" w:rsidRDefault="005A6E72" w:rsidP="005A6E72">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5A6E72" w:rsidRPr="009D06B5" w:rsidRDefault="005A6E72" w:rsidP="005A6E72">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5A6E72" w:rsidRDefault="005A6E72" w:rsidP="005A6E72">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Pr="00D5490D" w:rsidRDefault="005A6E72" w:rsidP="005A6E72">
      <w:pPr>
        <w:suppressAutoHyphens/>
        <w:spacing w:line="235" w:lineRule="auto"/>
        <w:jc w:val="both"/>
        <w:rPr>
          <w:sz w:val="28"/>
          <w:szCs w:val="28"/>
          <w:lang w:eastAsia="zh-CN"/>
        </w:rPr>
      </w:pPr>
    </w:p>
    <w:p w:rsidR="005A6E72" w:rsidRPr="006B6375" w:rsidRDefault="005A6E72" w:rsidP="005A6E72">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6E72" w:rsidRPr="00EC345F" w:rsidRDefault="005A6E72" w:rsidP="005A6E72">
      <w:pPr>
        <w:jc w:val="both"/>
        <w:rPr>
          <w:sz w:val="27"/>
          <w:szCs w:val="27"/>
          <w:lang w:eastAsia="en-US"/>
        </w:rPr>
      </w:pPr>
    </w:p>
    <w:p w:rsidR="005A6E72" w:rsidRPr="005A6E72" w:rsidRDefault="005A6E72" w:rsidP="005A6E72">
      <w:pPr>
        <w:widowControl w:val="0"/>
        <w:tabs>
          <w:tab w:val="left" w:pos="1141"/>
        </w:tabs>
        <w:spacing w:line="322" w:lineRule="exact"/>
        <w:ind w:right="20"/>
        <w:jc w:val="both"/>
        <w:rPr>
          <w:sz w:val="27"/>
          <w:szCs w:val="27"/>
        </w:rPr>
      </w:pPr>
      <w:r>
        <w:rPr>
          <w:color w:val="000000"/>
          <w:sz w:val="27"/>
          <w:szCs w:val="27"/>
        </w:rPr>
        <w:t xml:space="preserve">       </w:t>
      </w:r>
      <w:r w:rsidR="00586FD8">
        <w:rPr>
          <w:color w:val="000000"/>
          <w:sz w:val="27"/>
          <w:szCs w:val="27"/>
        </w:rPr>
        <w:t>1.</w:t>
      </w:r>
      <w:r>
        <w:rPr>
          <w:color w:val="000000"/>
          <w:sz w:val="27"/>
          <w:szCs w:val="27"/>
        </w:rPr>
        <w:t xml:space="preserve"> </w:t>
      </w:r>
      <w:r w:rsidR="00EC345F" w:rsidRPr="00EC345F">
        <w:rPr>
          <w:color w:val="000000"/>
          <w:sz w:val="27"/>
          <w:szCs w:val="27"/>
        </w:rPr>
        <w:t>Последовательность и состав выполняемых административных процедур:</w:t>
      </w:r>
    </w:p>
    <w:p w:rsidR="00EC345F" w:rsidRPr="00EC345F" w:rsidRDefault="005A6E72" w:rsidP="005A6E72">
      <w:pPr>
        <w:widowControl w:val="0"/>
        <w:tabs>
          <w:tab w:val="left" w:pos="949"/>
        </w:tabs>
        <w:spacing w:line="322" w:lineRule="exact"/>
        <w:ind w:right="20"/>
        <w:jc w:val="both"/>
        <w:rPr>
          <w:sz w:val="27"/>
          <w:szCs w:val="27"/>
        </w:rPr>
      </w:pPr>
      <w:r>
        <w:rPr>
          <w:color w:val="000000"/>
          <w:sz w:val="27"/>
          <w:szCs w:val="27"/>
        </w:rPr>
        <w:t>1. п</w:t>
      </w:r>
      <w:r w:rsidR="00EC345F" w:rsidRPr="00EC345F">
        <w:rPr>
          <w:color w:val="000000"/>
          <w:sz w:val="27"/>
          <w:szCs w:val="27"/>
        </w:rPr>
        <w:t>рием и регистрация заявления с необходимыми документами для предоставления муниципальной услуги;</w:t>
      </w:r>
    </w:p>
    <w:p w:rsidR="00EC345F" w:rsidRPr="00EC345F" w:rsidRDefault="005A6E72" w:rsidP="005A6E72">
      <w:pPr>
        <w:widowControl w:val="0"/>
        <w:tabs>
          <w:tab w:val="left" w:pos="949"/>
        </w:tabs>
        <w:spacing w:line="322" w:lineRule="exact"/>
        <w:ind w:right="20"/>
        <w:jc w:val="both"/>
        <w:rPr>
          <w:sz w:val="27"/>
          <w:szCs w:val="27"/>
        </w:rPr>
      </w:pPr>
      <w:r>
        <w:rPr>
          <w:color w:val="000000"/>
          <w:sz w:val="27"/>
          <w:szCs w:val="27"/>
        </w:rPr>
        <w:t>2. п</w:t>
      </w:r>
      <w:r w:rsidR="00EC345F" w:rsidRPr="00EC345F">
        <w:rPr>
          <w:color w:val="000000"/>
          <w:sz w:val="27"/>
          <w:szCs w:val="27"/>
        </w:rPr>
        <w:t>роведение проверки документов и формирование уполномоченным должностным лицом документов заявителя для рассмотрения вопроса на заседании жили</w:t>
      </w:r>
      <w:r w:rsidR="00EC345F" w:rsidRPr="00EC345F">
        <w:rPr>
          <w:color w:val="000000"/>
          <w:sz w:val="27"/>
          <w:szCs w:val="27"/>
          <w:u w:val="single"/>
        </w:rPr>
        <w:t>щн</w:t>
      </w:r>
      <w:r w:rsidR="00EC345F" w:rsidRPr="00EC345F">
        <w:rPr>
          <w:color w:val="000000"/>
          <w:sz w:val="27"/>
          <w:szCs w:val="27"/>
        </w:rPr>
        <w:t>ой комиссии по принятию граждан на учет в качестве нуждающихся в жилых помещениях, предоставляемых по договорам социального н</w:t>
      </w:r>
      <w:r>
        <w:rPr>
          <w:color w:val="000000"/>
          <w:sz w:val="27"/>
          <w:szCs w:val="27"/>
        </w:rPr>
        <w:t>айма Администрации Донского</w:t>
      </w:r>
      <w:r w:rsidR="00EC345F" w:rsidRPr="00EC345F">
        <w:rPr>
          <w:color w:val="000000"/>
          <w:sz w:val="27"/>
          <w:szCs w:val="27"/>
        </w:rPr>
        <w:t xml:space="preserve"> городского поселения (далее по тексту - Комиссия);</w:t>
      </w:r>
    </w:p>
    <w:p w:rsidR="00EC345F" w:rsidRPr="00EC345F" w:rsidRDefault="00586FD8" w:rsidP="00586FD8">
      <w:pPr>
        <w:widowControl w:val="0"/>
        <w:tabs>
          <w:tab w:val="left" w:pos="949"/>
        </w:tabs>
        <w:spacing w:line="322" w:lineRule="exact"/>
        <w:jc w:val="both"/>
        <w:rPr>
          <w:sz w:val="27"/>
          <w:szCs w:val="27"/>
        </w:rPr>
      </w:pPr>
      <w:r>
        <w:rPr>
          <w:color w:val="000000"/>
          <w:sz w:val="27"/>
          <w:szCs w:val="27"/>
        </w:rPr>
        <w:t xml:space="preserve">3. </w:t>
      </w:r>
      <w:r w:rsidR="00EC345F" w:rsidRPr="00EC345F">
        <w:rPr>
          <w:color w:val="000000"/>
          <w:sz w:val="27"/>
          <w:szCs w:val="27"/>
        </w:rPr>
        <w:t>рассмотрение принятого заявления на заседании Комиссии;</w:t>
      </w:r>
    </w:p>
    <w:p w:rsidR="00EC345F" w:rsidRPr="00EC345F" w:rsidRDefault="00586FD8" w:rsidP="00586FD8">
      <w:pPr>
        <w:widowControl w:val="0"/>
        <w:tabs>
          <w:tab w:val="left" w:pos="949"/>
        </w:tabs>
        <w:spacing w:line="322" w:lineRule="exact"/>
        <w:ind w:right="20"/>
        <w:jc w:val="both"/>
        <w:rPr>
          <w:sz w:val="27"/>
          <w:szCs w:val="27"/>
        </w:rPr>
      </w:pPr>
      <w:r>
        <w:rPr>
          <w:color w:val="000000"/>
          <w:sz w:val="27"/>
          <w:szCs w:val="27"/>
        </w:rPr>
        <w:t xml:space="preserve">4. </w:t>
      </w:r>
      <w:r w:rsidR="00EC345F" w:rsidRPr="00EC345F">
        <w:rPr>
          <w:color w:val="000000"/>
          <w:sz w:val="27"/>
          <w:szCs w:val="27"/>
        </w:rPr>
        <w:t xml:space="preserve">утверждение протокола заседания Комиссии Главой </w:t>
      </w:r>
      <w:r w:rsidR="005A6E72">
        <w:rPr>
          <w:color w:val="000000"/>
          <w:sz w:val="27"/>
          <w:szCs w:val="27"/>
        </w:rPr>
        <w:t xml:space="preserve">Администрации Донского сельского </w:t>
      </w:r>
      <w:r w:rsidR="00EC345F" w:rsidRPr="00EC345F">
        <w:rPr>
          <w:color w:val="000000"/>
          <w:sz w:val="27"/>
          <w:szCs w:val="27"/>
        </w:rPr>
        <w:t xml:space="preserve"> поселения;</w:t>
      </w:r>
    </w:p>
    <w:p w:rsidR="00EC345F" w:rsidRPr="00EC345F" w:rsidRDefault="00586FD8" w:rsidP="00586FD8">
      <w:pPr>
        <w:widowControl w:val="0"/>
        <w:tabs>
          <w:tab w:val="left" w:pos="949"/>
        </w:tabs>
        <w:spacing w:line="322" w:lineRule="exact"/>
        <w:ind w:right="20"/>
        <w:jc w:val="both"/>
        <w:rPr>
          <w:sz w:val="27"/>
          <w:szCs w:val="27"/>
        </w:rPr>
      </w:pPr>
      <w:r>
        <w:rPr>
          <w:color w:val="000000"/>
          <w:sz w:val="27"/>
          <w:szCs w:val="27"/>
        </w:rPr>
        <w:t xml:space="preserve">5. </w:t>
      </w:r>
      <w:r w:rsidR="00EC345F" w:rsidRPr="00EC345F">
        <w:rPr>
          <w:color w:val="000000"/>
          <w:sz w:val="27"/>
          <w:szCs w:val="27"/>
        </w:rPr>
        <w:t>подготовка проекта постановления Админи</w:t>
      </w:r>
      <w:r>
        <w:rPr>
          <w:color w:val="000000"/>
          <w:sz w:val="27"/>
          <w:szCs w:val="27"/>
        </w:rPr>
        <w:t xml:space="preserve">страции Донского </w:t>
      </w:r>
      <w:r w:rsidR="00EC345F" w:rsidRPr="00EC345F">
        <w:rPr>
          <w:color w:val="000000"/>
          <w:sz w:val="27"/>
          <w:szCs w:val="27"/>
        </w:rPr>
        <w:t xml:space="preserve"> поселения о принятии Комиссией решениях и подписании постановления </w:t>
      </w:r>
      <w:r>
        <w:rPr>
          <w:color w:val="000000"/>
          <w:sz w:val="27"/>
          <w:szCs w:val="27"/>
        </w:rPr>
        <w:t xml:space="preserve">Главой Администрации Донского сельского </w:t>
      </w:r>
      <w:r w:rsidR="00EC345F" w:rsidRPr="00EC345F">
        <w:rPr>
          <w:color w:val="000000"/>
          <w:sz w:val="27"/>
          <w:szCs w:val="27"/>
        </w:rPr>
        <w:t>поселения;</w:t>
      </w:r>
    </w:p>
    <w:p w:rsidR="00EC345F" w:rsidRPr="00EC345F" w:rsidRDefault="00586FD8" w:rsidP="00586FD8">
      <w:pPr>
        <w:widowControl w:val="0"/>
        <w:tabs>
          <w:tab w:val="left" w:pos="949"/>
        </w:tabs>
        <w:spacing w:line="322" w:lineRule="exact"/>
        <w:jc w:val="both"/>
        <w:rPr>
          <w:sz w:val="27"/>
          <w:szCs w:val="27"/>
        </w:rPr>
      </w:pPr>
      <w:r>
        <w:rPr>
          <w:color w:val="000000"/>
          <w:sz w:val="27"/>
          <w:szCs w:val="27"/>
        </w:rPr>
        <w:t xml:space="preserve">6. </w:t>
      </w:r>
      <w:r w:rsidR="00EC345F" w:rsidRPr="00EC345F">
        <w:rPr>
          <w:color w:val="000000"/>
          <w:sz w:val="27"/>
          <w:szCs w:val="27"/>
        </w:rPr>
        <w:t>направление копии постановления заявителю.</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Последовательность и состав выполняемых административных процедур (действий) показаны в блок-схеме предоставления муниципальной услуги в приложении</w:t>
      </w:r>
      <w:r w:rsidR="00586FD8">
        <w:rPr>
          <w:color w:val="000000"/>
          <w:sz w:val="27"/>
          <w:szCs w:val="27"/>
        </w:rPr>
        <w:t xml:space="preserve"> № 4 </w:t>
      </w:r>
      <w:r w:rsidRPr="00EC345F">
        <w:rPr>
          <w:color w:val="000000"/>
          <w:sz w:val="27"/>
          <w:szCs w:val="27"/>
        </w:rPr>
        <w:t xml:space="preserve"> к настояще</w:t>
      </w:r>
      <w:r w:rsidR="00586FD8">
        <w:rPr>
          <w:color w:val="000000"/>
          <w:sz w:val="27"/>
          <w:szCs w:val="27"/>
        </w:rPr>
        <w:t>му административному регламенту</w:t>
      </w:r>
      <w:r w:rsidRPr="00EC345F">
        <w:rPr>
          <w:color w:val="000000"/>
          <w:sz w:val="27"/>
          <w:szCs w:val="27"/>
        </w:rPr>
        <w:t xml:space="preserve">.                          </w:t>
      </w:r>
      <w:r w:rsidR="00586FD8">
        <w:rPr>
          <w:color w:val="000000"/>
          <w:sz w:val="27"/>
          <w:szCs w:val="27"/>
        </w:rPr>
        <w:t xml:space="preserve">           2. </w:t>
      </w:r>
      <w:r w:rsidRPr="00EC345F">
        <w:rPr>
          <w:color w:val="000000"/>
          <w:sz w:val="27"/>
          <w:szCs w:val="27"/>
        </w:rPr>
        <w:t>Описание каждого административного действия.</w:t>
      </w:r>
    </w:p>
    <w:p w:rsidR="00EC345F" w:rsidRPr="00EC345F" w:rsidRDefault="00586FD8" w:rsidP="00586FD8">
      <w:pPr>
        <w:widowControl w:val="0"/>
        <w:tabs>
          <w:tab w:val="left" w:pos="1350"/>
        </w:tabs>
        <w:spacing w:line="322" w:lineRule="exact"/>
        <w:ind w:right="20"/>
        <w:jc w:val="both"/>
        <w:rPr>
          <w:sz w:val="27"/>
          <w:szCs w:val="27"/>
        </w:rPr>
      </w:pPr>
      <w:r>
        <w:rPr>
          <w:color w:val="000000"/>
          <w:sz w:val="27"/>
          <w:szCs w:val="27"/>
        </w:rPr>
        <w:t xml:space="preserve">          </w:t>
      </w:r>
      <w:r w:rsidR="00EC345F" w:rsidRPr="00EC345F">
        <w:rPr>
          <w:color w:val="000000"/>
          <w:sz w:val="27"/>
          <w:szCs w:val="27"/>
        </w:rPr>
        <w:t>Прием и регистрации заявления с необходимыми документами для предоставления муниципальной услуги.</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Основанием для начала административного действия является подача  заявления с комплектом д</w:t>
      </w:r>
      <w:r w:rsidR="00586FD8">
        <w:rPr>
          <w:color w:val="000000"/>
          <w:sz w:val="27"/>
          <w:szCs w:val="27"/>
        </w:rPr>
        <w:t xml:space="preserve">окументов, указанных в приложении № 1 </w:t>
      </w:r>
      <w:r w:rsidRPr="00EC345F">
        <w:rPr>
          <w:color w:val="000000"/>
          <w:sz w:val="27"/>
          <w:szCs w:val="27"/>
        </w:rPr>
        <w:t xml:space="preserve"> административном регламенте, необходимых для предоставления муниципальной услуги.</w:t>
      </w:r>
    </w:p>
    <w:p w:rsidR="00EC345F" w:rsidRPr="00EC345F" w:rsidRDefault="00EC345F" w:rsidP="00586FD8">
      <w:pPr>
        <w:widowControl w:val="0"/>
        <w:tabs>
          <w:tab w:val="right" w:pos="9346"/>
        </w:tabs>
        <w:spacing w:line="322" w:lineRule="exact"/>
        <w:ind w:left="20" w:right="20" w:firstLine="560"/>
        <w:jc w:val="both"/>
        <w:rPr>
          <w:sz w:val="27"/>
          <w:szCs w:val="27"/>
        </w:rPr>
      </w:pPr>
      <w:r w:rsidRPr="00EC345F">
        <w:rPr>
          <w:color w:val="000000"/>
          <w:sz w:val="27"/>
          <w:szCs w:val="27"/>
        </w:rPr>
        <w:t>Должностное лицо, уполномоченное принимать документы, осуществляет первичную</w:t>
      </w:r>
      <w:r w:rsidR="00586FD8">
        <w:rPr>
          <w:color w:val="000000"/>
          <w:sz w:val="27"/>
          <w:szCs w:val="27"/>
        </w:rPr>
        <w:t xml:space="preserve"> проверку документов заявителя: </w:t>
      </w:r>
      <w:r w:rsidRPr="00EC345F">
        <w:rPr>
          <w:color w:val="000000"/>
          <w:sz w:val="27"/>
          <w:szCs w:val="27"/>
        </w:rPr>
        <w:t>проверяет</w:t>
      </w:r>
      <w:r w:rsidR="00586FD8">
        <w:rPr>
          <w:sz w:val="27"/>
          <w:szCs w:val="27"/>
        </w:rPr>
        <w:t xml:space="preserve"> </w:t>
      </w:r>
      <w:r w:rsidRPr="00EC345F">
        <w:rPr>
          <w:color w:val="000000"/>
          <w:sz w:val="27"/>
          <w:szCs w:val="27"/>
        </w:rPr>
        <w:t>полномочия обратившегося лица, сверяет копии предоставленных документов с подлинниками.</w:t>
      </w:r>
    </w:p>
    <w:p w:rsidR="00EC345F" w:rsidRPr="00EC345F" w:rsidRDefault="00CF1FF8" w:rsidP="00EC345F">
      <w:pPr>
        <w:widowControl w:val="0"/>
        <w:spacing w:line="322" w:lineRule="exact"/>
        <w:ind w:left="20" w:right="20" w:firstLine="560"/>
        <w:jc w:val="both"/>
        <w:rPr>
          <w:sz w:val="27"/>
          <w:szCs w:val="27"/>
        </w:rPr>
      </w:pPr>
      <w:r>
        <w:rPr>
          <w:color w:val="000000"/>
          <w:sz w:val="27"/>
          <w:szCs w:val="27"/>
        </w:rPr>
        <w:t>В случае если</w:t>
      </w:r>
      <w:r w:rsidR="00EC345F" w:rsidRPr="00EC345F">
        <w:rPr>
          <w:color w:val="000000"/>
          <w:sz w:val="27"/>
          <w:szCs w:val="27"/>
        </w:rPr>
        <w:t>, должностное лицо отказывает в приеме документов, устно разъяс</w:t>
      </w:r>
      <w:r>
        <w:rPr>
          <w:color w:val="000000"/>
          <w:sz w:val="27"/>
          <w:szCs w:val="27"/>
        </w:rPr>
        <w:t>нив обоснованную причину отказа, з</w:t>
      </w:r>
      <w:r w:rsidR="00EC345F" w:rsidRPr="00EC345F">
        <w:rPr>
          <w:color w:val="000000"/>
          <w:sz w:val="27"/>
          <w:szCs w:val="27"/>
        </w:rPr>
        <w:t>аявитель вновь может обратиться с просьбой предоставления муниципальной услуги в случае устранения причин отказа в приеме документов.</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Должностное лицо, в течение трех рабочих дней осуществляет регистрацию документов.</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w:t>
      </w:r>
      <w:r w:rsidR="00586FD8">
        <w:rPr>
          <w:color w:val="000000"/>
          <w:sz w:val="27"/>
          <w:szCs w:val="27"/>
        </w:rPr>
        <w:t>й Главы Администрации Донского сельского поселения</w:t>
      </w:r>
      <w:r w:rsidR="00CF1FF8">
        <w:rPr>
          <w:color w:val="000000"/>
          <w:sz w:val="27"/>
          <w:szCs w:val="27"/>
        </w:rPr>
        <w:t xml:space="preserve"> </w:t>
      </w:r>
      <w:r w:rsidRPr="00EC345F">
        <w:rPr>
          <w:color w:val="000000"/>
          <w:sz w:val="27"/>
          <w:szCs w:val="27"/>
        </w:rPr>
        <w:t xml:space="preserve"> ответственному </w:t>
      </w:r>
      <w:r w:rsidRPr="00EC345F">
        <w:rPr>
          <w:color w:val="000000"/>
          <w:sz w:val="27"/>
          <w:szCs w:val="27"/>
        </w:rPr>
        <w:lastRenderedPageBreak/>
        <w:t>исполнителю.</w:t>
      </w:r>
    </w:p>
    <w:p w:rsidR="00EC345F" w:rsidRPr="00EC345F" w:rsidRDefault="00EC345F" w:rsidP="00EC345F">
      <w:pPr>
        <w:widowControl w:val="0"/>
        <w:spacing w:line="322" w:lineRule="exact"/>
        <w:ind w:left="20" w:right="20" w:firstLine="560"/>
        <w:jc w:val="both"/>
        <w:rPr>
          <w:sz w:val="27"/>
          <w:szCs w:val="27"/>
        </w:rPr>
      </w:pPr>
      <w:proofErr w:type="gramStart"/>
      <w:r w:rsidRPr="00EC345F">
        <w:rPr>
          <w:sz w:val="27"/>
          <w:szCs w:val="27"/>
        </w:rPr>
        <w:t>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w:t>
      </w:r>
      <w:hyperlink r:id="rId15" w:history="1">
        <w:r w:rsidRPr="00586FD8">
          <w:rPr>
            <w:sz w:val="27"/>
            <w:szCs w:val="27"/>
          </w:rPr>
          <w:t xml:space="preserve"> статье 11</w:t>
        </w:r>
      </w:hyperlink>
      <w:r w:rsidRPr="00586FD8">
        <w:rPr>
          <w:sz w:val="27"/>
          <w:szCs w:val="27"/>
        </w:rPr>
        <w:t xml:space="preserve"> </w:t>
      </w:r>
      <w:hyperlink r:id="rId16" w:history="1">
        <w:r w:rsidRPr="00586FD8">
          <w:rPr>
            <w:sz w:val="27"/>
            <w:szCs w:val="27"/>
          </w:rPr>
          <w:t xml:space="preserve">Федерального закона от 06.04.2011 </w:t>
        </w:r>
        <w:r w:rsidRPr="00586FD8">
          <w:rPr>
            <w:sz w:val="27"/>
            <w:szCs w:val="27"/>
            <w:lang w:val="en-US" w:eastAsia="en-US"/>
          </w:rPr>
          <w:t>N</w:t>
        </w:r>
        <w:r w:rsidRPr="00586FD8">
          <w:rPr>
            <w:sz w:val="27"/>
            <w:szCs w:val="27"/>
            <w:lang w:eastAsia="en-US"/>
          </w:rPr>
          <w:t xml:space="preserve"> </w:t>
        </w:r>
        <w:r w:rsidRPr="00586FD8">
          <w:rPr>
            <w:sz w:val="27"/>
            <w:szCs w:val="27"/>
          </w:rPr>
          <w:t>63-ФЗ "Об электронной</w:t>
        </w:r>
      </w:hyperlink>
      <w:r w:rsidRPr="00586FD8">
        <w:rPr>
          <w:sz w:val="27"/>
          <w:szCs w:val="27"/>
        </w:rPr>
        <w:t xml:space="preserve"> </w:t>
      </w:r>
      <w:hyperlink r:id="rId17" w:history="1">
        <w:r w:rsidRPr="00586FD8">
          <w:rPr>
            <w:sz w:val="27"/>
            <w:szCs w:val="27"/>
          </w:rPr>
          <w:t xml:space="preserve">подписи" </w:t>
        </w:r>
      </w:hyperlink>
      <w:r w:rsidRPr="00EC345F">
        <w:rPr>
          <w:sz w:val="27"/>
          <w:szCs w:val="27"/>
        </w:rPr>
        <w:t>(далее - проверка квалифицированной подписи).</w:t>
      </w:r>
      <w:proofErr w:type="gramEnd"/>
    </w:p>
    <w:p w:rsidR="00EC345F" w:rsidRPr="00EC345F" w:rsidRDefault="00EC345F" w:rsidP="00EC345F">
      <w:pPr>
        <w:widowControl w:val="0"/>
        <w:spacing w:line="322" w:lineRule="exact"/>
        <w:ind w:left="20" w:right="20" w:firstLine="560"/>
        <w:jc w:val="both"/>
        <w:rPr>
          <w:sz w:val="27"/>
          <w:szCs w:val="27"/>
        </w:rPr>
      </w:pPr>
      <w:proofErr w:type="gramStart"/>
      <w:r w:rsidRPr="00EC345F">
        <w:rPr>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w:t>
      </w:r>
      <w:hyperlink r:id="rId18" w:history="1">
        <w:r w:rsidRPr="00586FD8">
          <w:rPr>
            <w:sz w:val="27"/>
            <w:szCs w:val="27"/>
          </w:rPr>
          <w:t xml:space="preserve"> статьи 11 Федерального закона от 06.04.2011</w:t>
        </w:r>
        <w:proofErr w:type="gramEnd"/>
        <w:r w:rsidRPr="00586FD8">
          <w:rPr>
            <w:sz w:val="27"/>
            <w:szCs w:val="27"/>
          </w:rPr>
          <w:t xml:space="preserve"> </w:t>
        </w:r>
        <w:proofErr w:type="gramStart"/>
        <w:r w:rsidRPr="00586FD8">
          <w:rPr>
            <w:sz w:val="27"/>
            <w:szCs w:val="27"/>
            <w:lang w:val="en-US" w:eastAsia="en-US"/>
          </w:rPr>
          <w:t>N</w:t>
        </w:r>
        <w:r w:rsidRPr="00586FD8">
          <w:rPr>
            <w:sz w:val="27"/>
            <w:szCs w:val="27"/>
            <w:lang w:eastAsia="en-US"/>
          </w:rPr>
          <w:t xml:space="preserve"> </w:t>
        </w:r>
        <w:r w:rsidRPr="00586FD8">
          <w:rPr>
            <w:sz w:val="27"/>
            <w:szCs w:val="27"/>
          </w:rPr>
          <w:t>63-ФЗ</w:t>
        </w:r>
      </w:hyperlink>
      <w:r w:rsidRPr="00586FD8">
        <w:rPr>
          <w:sz w:val="27"/>
          <w:szCs w:val="27"/>
        </w:rPr>
        <w:t xml:space="preserve"> </w:t>
      </w:r>
      <w:hyperlink r:id="rId19" w:history="1">
        <w:r w:rsidRPr="00586FD8">
          <w:rPr>
            <w:sz w:val="27"/>
            <w:szCs w:val="27"/>
          </w:rPr>
          <w:t>"Об электронной подписи",</w:t>
        </w:r>
      </w:hyperlink>
      <w:r w:rsidRPr="00EC345F">
        <w:rPr>
          <w:sz w:val="27"/>
          <w:szCs w:val="27"/>
        </w:rPr>
        <w:t xml:space="preserve"> которые послужили основанием для принятия указанного решения.</w:t>
      </w:r>
      <w:proofErr w:type="gramEnd"/>
      <w:r w:rsidRPr="00EC345F">
        <w:rPr>
          <w:sz w:val="27"/>
          <w:szCs w:val="27"/>
        </w:rPr>
        <w:t xml:space="preserve"> </w:t>
      </w:r>
      <w:r w:rsidR="00586FD8">
        <w:rPr>
          <w:sz w:val="27"/>
          <w:szCs w:val="27"/>
        </w:rPr>
        <w:t xml:space="preserve">  </w:t>
      </w:r>
      <w:r w:rsidRPr="00EC345F">
        <w:rPr>
          <w:sz w:val="27"/>
          <w:szCs w:val="27"/>
        </w:rPr>
        <w:t>Такое уведомление подписывается квалифицированной подписью исполнителя услуги и направляется по адресу электронной почты заявителя.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EC345F" w:rsidRPr="00EC345F" w:rsidRDefault="00586FD8" w:rsidP="00586FD8">
      <w:pPr>
        <w:widowControl w:val="0"/>
        <w:tabs>
          <w:tab w:val="left" w:pos="1440"/>
        </w:tabs>
        <w:spacing w:line="322" w:lineRule="exact"/>
        <w:ind w:right="20"/>
        <w:jc w:val="both"/>
        <w:rPr>
          <w:sz w:val="27"/>
          <w:szCs w:val="27"/>
        </w:rPr>
      </w:pPr>
      <w:r>
        <w:rPr>
          <w:color w:val="000000"/>
          <w:sz w:val="27"/>
          <w:szCs w:val="27"/>
        </w:rPr>
        <w:t xml:space="preserve">        </w:t>
      </w:r>
      <w:r w:rsidR="00EC345F" w:rsidRPr="00EC345F">
        <w:rPr>
          <w:color w:val="000000"/>
          <w:sz w:val="27"/>
          <w:szCs w:val="27"/>
        </w:rPr>
        <w:t>Проведение проверки документов и формирование пакета документов заявителя для рассмотрения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Основанием для начала административного действия является поступление зарегистрированного заявления с приложенными документами с визо</w:t>
      </w:r>
      <w:r w:rsidR="00586FD8">
        <w:rPr>
          <w:color w:val="000000"/>
          <w:sz w:val="27"/>
          <w:szCs w:val="27"/>
        </w:rPr>
        <w:t>й Главы Администрации Донского</w:t>
      </w:r>
      <w:r w:rsidRPr="00EC345F">
        <w:rPr>
          <w:color w:val="000000"/>
          <w:sz w:val="27"/>
          <w:szCs w:val="27"/>
        </w:rPr>
        <w:t xml:space="preserve"> поселения.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Ответственный исполнитель проводит проверку документов и формирует материалы дела к рассмотрению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Проверяет правильность оформления представленных документов, определяет соответствие документов требованиям действующего законодательства Российской Федерации и Ростовской области.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Если д</w:t>
      </w:r>
      <w:r w:rsidR="00586FD8">
        <w:rPr>
          <w:color w:val="000000"/>
          <w:sz w:val="27"/>
          <w:szCs w:val="27"/>
        </w:rPr>
        <w:t>окументы, указанные в приложении № 1</w:t>
      </w:r>
      <w:r w:rsidRPr="00EC345F">
        <w:rPr>
          <w:color w:val="000000"/>
          <w:sz w:val="27"/>
          <w:szCs w:val="27"/>
        </w:rPr>
        <w:t xml:space="preserve"> настоящего административного регламента, предоставлены заявителем в полном объеме, то по результатам рассмотрения специалист отдела в срок до 20 рабочих дней с момента проверки зарегистрированных документов подготавливает необходимую информацию по материалам дела для рассмотрения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В случае выявления отсутствия ряда документов, предусмотренных законом либо их несоответствие (нечеткие оттиски печатей, неразборчивые подписи, нечитаемые фамилии) ответственный исполнитель готовит необходимую информацию по материалам дела для рассмотрения на заседании Комиссии без предоставленных документов.</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EC345F" w:rsidRPr="00EC345F" w:rsidRDefault="00586FD8" w:rsidP="00586FD8">
      <w:pPr>
        <w:widowControl w:val="0"/>
        <w:tabs>
          <w:tab w:val="left" w:pos="1261"/>
        </w:tabs>
        <w:spacing w:line="322" w:lineRule="exact"/>
        <w:jc w:val="both"/>
        <w:rPr>
          <w:sz w:val="27"/>
          <w:szCs w:val="27"/>
        </w:rPr>
      </w:pPr>
      <w:r>
        <w:rPr>
          <w:color w:val="000000"/>
          <w:sz w:val="27"/>
          <w:szCs w:val="27"/>
        </w:rPr>
        <w:lastRenderedPageBreak/>
        <w:t xml:space="preserve">        </w:t>
      </w:r>
      <w:r w:rsidR="00EC345F" w:rsidRPr="00EC345F">
        <w:rPr>
          <w:color w:val="000000"/>
          <w:sz w:val="27"/>
          <w:szCs w:val="27"/>
        </w:rPr>
        <w:t>Рассмотрение принятого заявления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Комиссия в течение одного рабочего дня рассматривает представленную специалистом информацию и приложенные к заявлению документы.</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По итогам заседания Комиссия принимает одно из следующих решений:</w:t>
      </w:r>
    </w:p>
    <w:p w:rsidR="00EC345F" w:rsidRPr="00EC345F" w:rsidRDefault="00EC345F" w:rsidP="00EC345F">
      <w:pPr>
        <w:widowControl w:val="0"/>
        <w:numPr>
          <w:ilvl w:val="0"/>
          <w:numId w:val="2"/>
        </w:numPr>
        <w:tabs>
          <w:tab w:val="left" w:pos="869"/>
        </w:tabs>
        <w:spacing w:line="322" w:lineRule="exact"/>
        <w:ind w:right="20"/>
        <w:jc w:val="both"/>
        <w:rPr>
          <w:sz w:val="27"/>
          <w:szCs w:val="27"/>
        </w:rPr>
      </w:pPr>
      <w:r w:rsidRPr="00EC345F">
        <w:rPr>
          <w:color w:val="000000"/>
          <w:sz w:val="27"/>
          <w:szCs w:val="27"/>
        </w:rPr>
        <w:t>о принятии граждан на учет нуждающихся в жилых помещениях, предоставляемых по договорам социального найма;</w:t>
      </w:r>
    </w:p>
    <w:p w:rsidR="00EC345F" w:rsidRPr="00EC345F" w:rsidRDefault="00EC345F" w:rsidP="00EC345F">
      <w:pPr>
        <w:widowControl w:val="0"/>
        <w:numPr>
          <w:ilvl w:val="0"/>
          <w:numId w:val="2"/>
        </w:numPr>
        <w:tabs>
          <w:tab w:val="left" w:pos="869"/>
        </w:tabs>
        <w:spacing w:line="322" w:lineRule="exact"/>
        <w:ind w:right="20"/>
        <w:jc w:val="both"/>
        <w:rPr>
          <w:sz w:val="27"/>
          <w:szCs w:val="27"/>
        </w:rPr>
      </w:pPr>
      <w:r w:rsidRPr="00EC345F">
        <w:rPr>
          <w:color w:val="000000"/>
          <w:sz w:val="27"/>
          <w:szCs w:val="27"/>
        </w:rPr>
        <w:t>об отказе в принятии граждан на учет нуждающихся в жилых помещениях, предоставляемых по договорам социального найма, при выявлении одного из оснований для отказа настоящего административного регламента.</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Принятое решение заносится в протокол заседания Комиссии и подписывается всеми участниками заседания. Протокол заседания готовится в день заседания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Основанием для начала административного действия является изготовление протокола заседания Комиссии и проекта постановления Админи</w:t>
      </w:r>
      <w:r w:rsidR="00586FD8">
        <w:rPr>
          <w:color w:val="000000"/>
          <w:sz w:val="27"/>
          <w:szCs w:val="27"/>
        </w:rPr>
        <w:t>страции Донского сельского</w:t>
      </w:r>
      <w:r w:rsidRPr="00EC345F">
        <w:rPr>
          <w:color w:val="000000"/>
          <w:sz w:val="27"/>
          <w:szCs w:val="27"/>
        </w:rPr>
        <w:t xml:space="preserve"> поселения.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процедуры является протокол заседания Комиссии, подписанный всеми присутствующими членами заседания.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услуги является правовой акт Админи</w:t>
      </w:r>
      <w:r w:rsidR="00586FD8">
        <w:rPr>
          <w:color w:val="000000"/>
          <w:sz w:val="27"/>
          <w:szCs w:val="27"/>
        </w:rPr>
        <w:t>страции Донского сельского</w:t>
      </w:r>
      <w:r w:rsidRPr="00EC345F">
        <w:rPr>
          <w:color w:val="000000"/>
          <w:sz w:val="27"/>
          <w:szCs w:val="27"/>
        </w:rPr>
        <w:t xml:space="preserve">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w:t>
      </w:r>
    </w:p>
    <w:p w:rsidR="00EC345F" w:rsidRPr="00EC345F" w:rsidRDefault="00586FD8" w:rsidP="00EC345F">
      <w:pPr>
        <w:widowControl w:val="0"/>
        <w:tabs>
          <w:tab w:val="left" w:pos="1255"/>
        </w:tabs>
        <w:spacing w:line="322" w:lineRule="exact"/>
        <w:jc w:val="both"/>
        <w:rPr>
          <w:sz w:val="27"/>
          <w:szCs w:val="27"/>
        </w:rPr>
      </w:pPr>
      <w:r>
        <w:rPr>
          <w:color w:val="000000"/>
          <w:sz w:val="27"/>
          <w:szCs w:val="27"/>
        </w:rPr>
        <w:t xml:space="preserve">         </w:t>
      </w:r>
      <w:r w:rsidR="00EC345F" w:rsidRPr="00EC345F">
        <w:rPr>
          <w:color w:val="000000"/>
          <w:sz w:val="27"/>
          <w:szCs w:val="27"/>
        </w:rPr>
        <w:t>Направление копии постановления заявителю.</w:t>
      </w:r>
    </w:p>
    <w:p w:rsidR="00586FD8" w:rsidRDefault="00EC345F" w:rsidP="00586FD8">
      <w:pPr>
        <w:widowControl w:val="0"/>
        <w:spacing w:line="322" w:lineRule="exact"/>
        <w:ind w:left="20" w:right="20" w:firstLine="580"/>
        <w:jc w:val="both"/>
        <w:rPr>
          <w:color w:val="000000"/>
          <w:sz w:val="27"/>
          <w:szCs w:val="27"/>
        </w:rPr>
      </w:pPr>
      <w:proofErr w:type="gramStart"/>
      <w:r w:rsidRPr="00EC345F">
        <w:rPr>
          <w:color w:val="000000"/>
          <w:sz w:val="27"/>
          <w:szCs w:val="27"/>
        </w:rPr>
        <w:t>Не позднее чем через 3 рабочих дня после подписания постановления Админис</w:t>
      </w:r>
      <w:r w:rsidR="00586FD8">
        <w:rPr>
          <w:color w:val="000000"/>
          <w:sz w:val="27"/>
          <w:szCs w:val="27"/>
        </w:rPr>
        <w:t xml:space="preserve">трации Донского сельского </w:t>
      </w:r>
      <w:r w:rsidRPr="00EC345F">
        <w:rPr>
          <w:color w:val="000000"/>
          <w:sz w:val="27"/>
          <w:szCs w:val="27"/>
        </w:rPr>
        <w:t>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 направляет его заявителю, согласно отметки в заявлении о порядке получения результата услуги.</w:t>
      </w:r>
      <w:proofErr w:type="gramEnd"/>
    </w:p>
    <w:p w:rsidR="00586FD8" w:rsidRDefault="00586FD8" w:rsidP="00586FD8">
      <w:pPr>
        <w:widowControl w:val="0"/>
        <w:spacing w:line="322" w:lineRule="exact"/>
        <w:ind w:left="20" w:right="20" w:firstLine="580"/>
        <w:jc w:val="both"/>
        <w:rPr>
          <w:color w:val="000000"/>
          <w:sz w:val="27"/>
          <w:szCs w:val="27"/>
        </w:rPr>
      </w:pPr>
    </w:p>
    <w:p w:rsidR="00586FD8" w:rsidRDefault="00586FD8" w:rsidP="00586FD8">
      <w:pPr>
        <w:widowControl w:val="0"/>
        <w:spacing w:line="322" w:lineRule="exact"/>
        <w:ind w:left="20" w:right="20" w:firstLine="58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586FD8" w:rsidRPr="00586FD8" w:rsidRDefault="00586FD8" w:rsidP="00586FD8">
      <w:pPr>
        <w:widowControl w:val="0"/>
        <w:spacing w:line="322" w:lineRule="exact"/>
        <w:ind w:left="20" w:right="20" w:firstLine="580"/>
        <w:jc w:val="both"/>
        <w:rPr>
          <w:color w:val="000000"/>
          <w:sz w:val="27"/>
          <w:szCs w:val="27"/>
        </w:rPr>
      </w:pP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lastRenderedPageBreak/>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86FD8" w:rsidRPr="00E800D0" w:rsidRDefault="00586FD8" w:rsidP="00586FD8">
      <w:pPr>
        <w:suppressAutoHyphens/>
        <w:ind w:firstLine="709"/>
        <w:jc w:val="both"/>
        <w:rPr>
          <w:rFonts w:eastAsia="Arial"/>
          <w:sz w:val="28"/>
          <w:szCs w:val="28"/>
          <w:lang w:eastAsia="ar-SA"/>
        </w:rPr>
      </w:pPr>
    </w:p>
    <w:p w:rsidR="00586FD8" w:rsidRPr="00E800D0" w:rsidRDefault="00586FD8" w:rsidP="00586FD8">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586FD8" w:rsidRPr="00E800D0" w:rsidRDefault="00586FD8" w:rsidP="00586FD8">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586FD8" w:rsidRDefault="00586FD8" w:rsidP="00586FD8">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586FD8" w:rsidRPr="005E52B9" w:rsidRDefault="00586FD8" w:rsidP="00586FD8">
      <w:pPr>
        <w:suppressAutoHyphens/>
        <w:jc w:val="center"/>
        <w:rPr>
          <w:rFonts w:eastAsia="Arial"/>
          <w:sz w:val="28"/>
          <w:szCs w:val="28"/>
          <w:lang w:eastAsia="ar-SA"/>
        </w:rPr>
      </w:pP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 xml:space="preserve">Информация для Заявителя о его праве подать жалобу на решение и (или) действие (бездействие) структурных подразделений и отраслевых </w:t>
      </w:r>
      <w:r w:rsidRPr="00E800D0">
        <w:rPr>
          <w:sz w:val="28"/>
          <w:szCs w:val="28"/>
          <w:lang w:eastAsia="ar-SA"/>
        </w:rPr>
        <w:lastRenderedPageBreak/>
        <w:t>(функциональных) органов Администрации и (или) их должностных лиц при предоставлении муниципальной услуги (далее – жалоба).</w:t>
      </w:r>
    </w:p>
    <w:p w:rsidR="00586FD8" w:rsidRPr="00E800D0" w:rsidRDefault="00586FD8" w:rsidP="00586FD8">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586FD8" w:rsidRPr="00E800D0" w:rsidRDefault="00586FD8" w:rsidP="00586FD8">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586FD8" w:rsidRPr="00E800D0" w:rsidRDefault="00586FD8" w:rsidP="00586FD8">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2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xml:space="preserve">, единого портала государственных и муниципальных </w:t>
      </w:r>
      <w:r w:rsidRPr="00E800D0">
        <w:rPr>
          <w:bCs/>
          <w:sz w:val="28"/>
          <w:szCs w:val="28"/>
          <w:lang w:eastAsia="ar-SA"/>
        </w:rPr>
        <w:lastRenderedPageBreak/>
        <w:t>услуг, либо регионального портала государственных и муниципальных услуг Ростовской области (</w:t>
      </w:r>
      <w:hyperlink r:id="rId2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6FD8" w:rsidRPr="00E800D0" w:rsidRDefault="00586FD8" w:rsidP="00586FD8">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86FD8" w:rsidRPr="00E800D0" w:rsidRDefault="00586FD8" w:rsidP="00586FD8">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586FD8" w:rsidRPr="00E800D0" w:rsidRDefault="00586FD8" w:rsidP="00586FD8">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586FD8" w:rsidRPr="00E800D0" w:rsidRDefault="00586FD8" w:rsidP="00586FD8">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2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586FD8" w:rsidRPr="00E800D0" w:rsidRDefault="00586FD8" w:rsidP="00586FD8">
      <w:pPr>
        <w:suppressAutoHyphens/>
        <w:ind w:firstLine="709"/>
        <w:jc w:val="both"/>
        <w:rPr>
          <w:sz w:val="28"/>
          <w:szCs w:val="28"/>
          <w:lang w:eastAsia="ar-SA"/>
        </w:rPr>
      </w:pPr>
      <w:r w:rsidRPr="00E800D0">
        <w:rPr>
          <w:sz w:val="28"/>
          <w:szCs w:val="28"/>
          <w:lang w:eastAsia="ar-SA"/>
        </w:rPr>
        <w:lastRenderedPageBreak/>
        <w:t>1) удовлетворить жалобу и принимает исчерпывающие меры по устранению выявленных нарушений;</w:t>
      </w:r>
    </w:p>
    <w:p w:rsidR="00586FD8" w:rsidRPr="00E800D0" w:rsidRDefault="00586FD8" w:rsidP="00586FD8">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586FD8" w:rsidRPr="00E800D0" w:rsidRDefault="00586FD8" w:rsidP="00586FD8">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586FD8" w:rsidRPr="00E800D0" w:rsidRDefault="00586FD8" w:rsidP="00586FD8">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6FD8" w:rsidRPr="00E800D0" w:rsidRDefault="00586FD8" w:rsidP="00586FD8">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586FD8" w:rsidRPr="00E800D0" w:rsidRDefault="00586FD8" w:rsidP="00586FD8">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586FD8" w:rsidRPr="00E800D0" w:rsidRDefault="00586FD8" w:rsidP="00586FD8">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586FD8" w:rsidRPr="00E800D0" w:rsidRDefault="00586FD8" w:rsidP="00586FD8">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586FD8" w:rsidRPr="00E800D0" w:rsidRDefault="00586FD8" w:rsidP="00586FD8">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586FD8" w:rsidRPr="00E800D0" w:rsidRDefault="00586FD8" w:rsidP="00586FD8">
      <w:pPr>
        <w:suppressAutoHyphens/>
        <w:jc w:val="both"/>
        <w:rPr>
          <w:rFonts w:eastAsia="Arial"/>
          <w:sz w:val="28"/>
          <w:szCs w:val="28"/>
          <w:lang w:eastAsia="ar-SA"/>
        </w:rPr>
      </w:pPr>
      <w:r w:rsidRPr="00E800D0">
        <w:rPr>
          <w:rFonts w:eastAsia="Arial"/>
          <w:sz w:val="28"/>
          <w:szCs w:val="28"/>
          <w:lang w:eastAsia="ar-SA"/>
        </w:rPr>
        <w:t xml:space="preserve">                             </w:t>
      </w: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014549" w:rsidRDefault="00586FD8" w:rsidP="00586FD8">
      <w:pPr>
        <w:widowControl w:val="0"/>
        <w:jc w:val="right"/>
        <w:rPr>
          <w:sz w:val="20"/>
          <w:szCs w:val="20"/>
        </w:rPr>
      </w:pPr>
      <w:r w:rsidRPr="00014549">
        <w:rPr>
          <w:sz w:val="20"/>
          <w:szCs w:val="20"/>
        </w:rPr>
        <w:lastRenderedPageBreak/>
        <w:t>Приложение №1</w:t>
      </w:r>
    </w:p>
    <w:p w:rsidR="00586FD8" w:rsidRPr="00586FD8" w:rsidRDefault="00586FD8" w:rsidP="00586FD8">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586FD8" w:rsidRDefault="00586FD8" w:rsidP="00586FD8">
      <w:pPr>
        <w:widowControl w:val="0"/>
        <w:rPr>
          <w:sz w:val="20"/>
          <w:szCs w:val="20"/>
        </w:rPr>
      </w:pPr>
    </w:p>
    <w:p w:rsidR="00586FD8" w:rsidRDefault="00586FD8" w:rsidP="00586FD8">
      <w:pPr>
        <w:jc w:val="center"/>
        <w:rPr>
          <w:sz w:val="28"/>
          <w:szCs w:val="28"/>
        </w:rPr>
      </w:pPr>
      <w:r w:rsidRPr="00E800D0">
        <w:rPr>
          <w:sz w:val="28"/>
          <w:szCs w:val="28"/>
        </w:rPr>
        <w:t>Перечень документов, необходимых для предоставления муниципальной услуги </w:t>
      </w:r>
    </w:p>
    <w:p w:rsidR="00586FD8" w:rsidRPr="00E800D0" w:rsidRDefault="00586FD8" w:rsidP="00586FD8">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8758"/>
      </w:tblGrid>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rPr>
                <w:sz w:val="28"/>
                <w:szCs w:val="28"/>
              </w:rPr>
            </w:pPr>
            <w:r w:rsidRPr="00E800D0">
              <w:rPr>
                <w:sz w:val="28"/>
                <w:szCs w:val="28"/>
              </w:rPr>
              <w:t>№</w:t>
            </w:r>
          </w:p>
          <w:p w:rsidR="00586FD8" w:rsidRPr="00E800D0" w:rsidRDefault="00586FD8" w:rsidP="004872BD">
            <w:pPr>
              <w:jc w:val="center"/>
              <w:rPr>
                <w:sz w:val="28"/>
                <w:szCs w:val="28"/>
              </w:rPr>
            </w:pPr>
            <w:proofErr w:type="gramStart"/>
            <w:r w:rsidRPr="00E800D0">
              <w:rPr>
                <w:sz w:val="28"/>
                <w:szCs w:val="28"/>
              </w:rPr>
              <w:t>п</w:t>
            </w:r>
            <w:proofErr w:type="gramEnd"/>
            <w:r w:rsidRPr="00E800D0">
              <w:rPr>
                <w:sz w:val="28"/>
                <w:szCs w:val="28"/>
              </w:rPr>
              <w:t>/п</w:t>
            </w:r>
          </w:p>
        </w:tc>
        <w:tc>
          <w:tcPr>
            <w:tcW w:w="8758"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rPr>
                <w:sz w:val="28"/>
                <w:szCs w:val="28"/>
              </w:rPr>
            </w:pPr>
            <w:r w:rsidRPr="00E800D0">
              <w:rPr>
                <w:sz w:val="28"/>
                <w:szCs w:val="28"/>
              </w:rPr>
              <w:t>Наименование документа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pPr>
            <w:r w:rsidRPr="00E800D0">
              <w:t>1.</w:t>
            </w:r>
          </w:p>
        </w:tc>
        <w:tc>
          <w:tcPr>
            <w:tcW w:w="8758"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r w:rsidRPr="00E800D0">
              <w:t xml:space="preserve">Заявление – </w:t>
            </w:r>
            <w:r w:rsidRPr="004E4E76">
              <w:rPr>
                <w:i/>
              </w:rPr>
              <w:t>оригинал</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r w:rsidRPr="00E800D0">
              <w:t>2.</w:t>
            </w:r>
          </w:p>
        </w:tc>
        <w:tc>
          <w:tcPr>
            <w:tcW w:w="8758" w:type="dxa"/>
            <w:tcBorders>
              <w:top w:val="outset" w:sz="6" w:space="0" w:color="auto"/>
              <w:left w:val="outset" w:sz="6" w:space="0" w:color="auto"/>
              <w:bottom w:val="outset" w:sz="6" w:space="0" w:color="auto"/>
              <w:right w:val="outset" w:sz="6" w:space="0" w:color="auto"/>
            </w:tcBorders>
          </w:tcPr>
          <w:p w:rsidR="00586FD8" w:rsidRPr="00E800D0" w:rsidRDefault="00DB2AB2" w:rsidP="004872BD">
            <w:pPr>
              <w:suppressAutoHyphens/>
            </w:pPr>
            <w:r w:rsidRPr="00DB2AB2">
              <w:t>Документы, удостоверяющие личность гражданина Российской Федерации и членов его семьи</w:t>
            </w:r>
            <w:r w:rsidR="00586FD8" w:rsidRPr="00E800D0">
              <w:t>:</w:t>
            </w:r>
            <w:r w:rsidR="00586FD8" w:rsidRPr="00E800D0">
              <w:rPr>
                <w:sz w:val="16"/>
                <w:szCs w:val="16"/>
                <w:lang w:eastAsia="ar-SA"/>
              </w:rPr>
              <w:t xml:space="preserve"> - </w:t>
            </w:r>
            <w:r w:rsidR="00586FD8" w:rsidRPr="00E800D0">
              <w:rPr>
                <w:i/>
                <w:lang w:eastAsia="ar-SA"/>
              </w:rPr>
              <w:t>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 xml:space="preserve">2.1. Для заявителя: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2.1.1. Паспорт гражданина РФ (копии всех страниц)</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2.2. Для членов семьи заявителя (один или несколько документов, копии все</w:t>
            </w:r>
            <w:r>
              <w:t>х страниц):</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t>2.2.1. Паспорт гражданина РФ</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2.3. Для представителя заявителя: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2.3.1. Паспорт гражданина РФ</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r>
              <w:t>3.</w:t>
            </w:r>
          </w:p>
        </w:tc>
        <w:tc>
          <w:tcPr>
            <w:tcW w:w="8758" w:type="dxa"/>
            <w:tcBorders>
              <w:top w:val="outset" w:sz="6" w:space="0" w:color="auto"/>
              <w:left w:val="outset" w:sz="6" w:space="0" w:color="auto"/>
              <w:bottom w:val="outset" w:sz="6" w:space="0" w:color="auto"/>
              <w:right w:val="outset" w:sz="6" w:space="0" w:color="auto"/>
            </w:tcBorders>
          </w:tcPr>
          <w:p w:rsidR="00DB2AB2" w:rsidRPr="00803222" w:rsidRDefault="00DB2AB2" w:rsidP="004872BD">
            <w:r w:rsidRPr="00DB2AB2">
              <w:t xml:space="preserve">Документ, удостоверяющий права (полномочия) представителя физического лица, если с заявлением обращается представитель заявителя </w:t>
            </w:r>
            <w:proofErr w:type="gramStart"/>
            <w:r w:rsidRPr="00DB2AB2">
              <w:t>*-</w:t>
            </w:r>
            <w:proofErr w:type="gramEnd"/>
            <w:r w:rsidRPr="00E800D0">
              <w:rPr>
                <w:i/>
                <w:lang w:eastAsia="ar-SA"/>
              </w:rPr>
              <w:t>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3.1. Доверенность, оформленная в установленном законом порядке, на представление интересов заявителя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E800D0"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B2AB2" w:rsidRDefault="00DB2AB2" w:rsidP="00DC5B22">
            <w:r w:rsidRPr="00DB2AB2">
              <w:t>3.2. Акт органа опеки и попечительства о назначении опекуна или попечителя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4.</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Справка о составе семьи по месту регистрации лица </w:t>
            </w:r>
            <w:r w:rsidRPr="00D97A8B">
              <w:rPr>
                <w:i/>
              </w:rPr>
              <w:t>Оригинал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5.</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 </w:t>
            </w:r>
            <w:r w:rsidRPr="00D97A8B">
              <w:rPr>
                <w:i/>
              </w:rPr>
              <w:t>В случае если права на занимаемое жилое помещение не зарегистрированы в ЕГРН:</w:t>
            </w:r>
            <w:r w:rsidRPr="00D97A8B">
              <w:t xml:space="preserve"> Правоустанавливающие документы на занимаемое жилое помещение: </w:t>
            </w:r>
            <w:r w:rsidRPr="00D97A8B">
              <w:rPr>
                <w:i/>
              </w:rPr>
              <w:t>Копия при предъявлении оригинала либо засвидетельствованная в нотариальном порядке копия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5.1.1. Договор социального найма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5.1.2. Договор найма специализированного жилого помещения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5.1.3. Договор поднайма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5.1.5. Договор купли-продажи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5.1.6. Договор дарения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5.1.7. Договор мены</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5.1.8. Договор ренты (пожизненного содержания с иждивением)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5.1.9. Свидетельство о праве на наследство по закону</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5.1.10. свидетельство о праве на наследство по завещанию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5.2. </w:t>
            </w:r>
            <w:r w:rsidRPr="00D97A8B">
              <w:rPr>
                <w:i/>
              </w:rPr>
              <w:t>В случае если права на занимаемое жилое помещение зарегистрированы в ЕГРН: Оригинал - 1</w:t>
            </w:r>
          </w:p>
          <w:p w:rsidR="00DB2AB2" w:rsidRPr="00D97A8B" w:rsidRDefault="00DB2AB2" w:rsidP="004872BD">
            <w:r w:rsidRPr="00D97A8B">
              <w:t xml:space="preserve">Выписка из ЕГРН об объекте недвижимости </w:t>
            </w:r>
            <w:r>
              <w:t xml:space="preserve">(о занимаемом жилом помещении)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6.</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6.1. Свидетельство о браке</w:t>
            </w:r>
            <w:r w:rsidRPr="00D97A8B">
              <w:rPr>
                <w:i/>
                <w:lang w:eastAsia="ar-SA"/>
              </w:rPr>
              <w:t xml:space="preserve">  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6.2. Свидетельство о расторжении брака</w:t>
            </w:r>
            <w:r w:rsidRPr="00D97A8B">
              <w:rPr>
                <w:i/>
                <w:lang w:eastAsia="ar-SA"/>
              </w:rPr>
              <w:t xml:space="preserve">  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6.3. Свидетельство о рождении членов семьи</w:t>
            </w:r>
            <w:r w:rsidRPr="00D97A8B">
              <w:rPr>
                <w:i/>
                <w:lang w:eastAsia="ar-SA"/>
              </w:rPr>
              <w:t xml:space="preserve">  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6.4. Свидетельство о смерти членов семьи </w:t>
            </w:r>
            <w:r w:rsidRPr="00D97A8B">
              <w:rPr>
                <w:i/>
                <w:lang w:eastAsia="ar-SA"/>
              </w:rPr>
              <w:t xml:space="preserve"> Копия при предъявлении оригинала-1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7.</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7.1. Выписка из домовой книги </w:t>
            </w:r>
            <w:r w:rsidRPr="00D97A8B">
              <w:rPr>
                <w:i/>
              </w:rPr>
              <w:t>Оригинал - 1</w:t>
            </w:r>
          </w:p>
          <w:p w:rsidR="00DB2AB2" w:rsidRPr="00D97A8B" w:rsidRDefault="00DB2AB2" w:rsidP="004872BD">
            <w:pPr>
              <w:rPr>
                <w:i/>
              </w:rPr>
            </w:pPr>
            <w:r w:rsidRPr="00D97A8B">
              <w:rPr>
                <w:i/>
              </w:rPr>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7.2. Выписка из финансового лицевого счета </w:t>
            </w:r>
            <w:r w:rsidRPr="00D97A8B">
              <w:rPr>
                <w:i/>
              </w:rPr>
              <w:t>Оригинал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8.</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8.1. Справка врачебной комиссии </w:t>
            </w:r>
            <w:r w:rsidRPr="00D97A8B">
              <w:rPr>
                <w:i/>
              </w:rPr>
              <w:t>Оригинал - 1</w:t>
            </w:r>
          </w:p>
          <w:p w:rsidR="00DB2AB2" w:rsidRPr="00D97A8B" w:rsidRDefault="00DB2AB2" w:rsidP="004872BD">
            <w:r w:rsidRPr="00D97A8B">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8.2. Справка медицинского учреждения  </w:t>
            </w:r>
            <w:r w:rsidRPr="00D97A8B">
              <w:rPr>
                <w:i/>
              </w:rPr>
              <w:t>Оригинал - 1</w:t>
            </w:r>
          </w:p>
          <w:p w:rsidR="00DB2AB2" w:rsidRPr="00D97A8B" w:rsidRDefault="00DB2AB2" w:rsidP="004872BD">
            <w:r w:rsidRPr="00D97A8B">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8.3. Справка, выданная федеральным государственным учреждением </w:t>
            </w:r>
            <w:proofErr w:type="gramStart"/>
            <w:r w:rsidRPr="00D97A8B">
              <w:t>медико-социальной</w:t>
            </w:r>
            <w:proofErr w:type="gramEnd"/>
            <w:r w:rsidRPr="00D97A8B">
              <w:t xml:space="preserve"> экспертизы </w:t>
            </w:r>
            <w:r w:rsidRPr="00D97A8B">
              <w:rPr>
                <w:i/>
              </w:rPr>
              <w:t>Оригинал - 1</w:t>
            </w:r>
          </w:p>
          <w:p w:rsidR="00DB2AB2" w:rsidRPr="00D97A8B" w:rsidRDefault="00DB2AB2" w:rsidP="004872BD">
            <w:r w:rsidRPr="00D97A8B">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8.4. Заключение врачебной комиссии </w:t>
            </w:r>
            <w:r w:rsidRPr="00D97A8B">
              <w:rPr>
                <w:i/>
              </w:rPr>
              <w:t>Оригинал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9.</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rPr>
                <w:rFonts w:eastAsia="Calibri"/>
              </w:rPr>
            </w:pPr>
            <w:r w:rsidRPr="00D97A8B">
              <w:t>9. Удостоверения, другие документы, подтверждающие права гражданина на меры социальной поддержки (при наличии у гражданина права на меры социальной поддержки, установленные федеральным законодательством):</w:t>
            </w:r>
            <w:proofErr w:type="gramStart"/>
            <w:r w:rsidRPr="00D97A8B">
              <w:rPr>
                <w:rFonts w:eastAsia="Calibri"/>
              </w:rPr>
              <w:t xml:space="preserve"> .</w:t>
            </w:r>
            <w:proofErr w:type="gramEnd"/>
            <w:r w:rsidRPr="00D97A8B">
              <w:rPr>
                <w:rFonts w:eastAsia="Calibri"/>
              </w:rPr>
              <w:t xml:space="preserve"> Копия при предъявлении оригинала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9.1. </w:t>
            </w:r>
            <w:r w:rsidRPr="00D97A8B">
              <w:rPr>
                <w:u w:val="single"/>
              </w:rPr>
              <w:t>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DB2AB2" w:rsidRPr="00D97A8B" w:rsidRDefault="00DB2AB2" w:rsidP="004872BD">
            <w:r w:rsidRPr="00D97A8B">
              <w:t xml:space="preserve">решение о признании жилого дома (жилого помещения) </w:t>
            </w:r>
            <w:proofErr w:type="gramStart"/>
            <w:r w:rsidRPr="00D97A8B">
              <w:t>непригодным</w:t>
            </w:r>
            <w:proofErr w:type="gramEnd"/>
            <w:r w:rsidRPr="00D97A8B">
              <w:t xml:space="preserve"> для проживания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rPr>
                <w:strike/>
              </w:rPr>
            </w:pPr>
            <w:r w:rsidRPr="00D97A8B">
              <w:t xml:space="preserve">9.2. </w:t>
            </w:r>
            <w:r w:rsidRPr="00D97A8B">
              <w:rPr>
                <w:u w:val="single"/>
              </w:rPr>
              <w:t>Для граждан, в составе семьи которых имеется трое или более детей-близнецов</w:t>
            </w:r>
            <w:r w:rsidRPr="00D97A8B">
              <w:t xml:space="preserve">: соответствующий факт должен быть подтвержден </w:t>
            </w:r>
          </w:p>
          <w:p w:rsidR="00DB2AB2" w:rsidRPr="00D97A8B" w:rsidRDefault="00DB2AB2" w:rsidP="004872BD">
            <w:r w:rsidRPr="00D97A8B">
              <w:t>свидетельствами о рождении детей-близнецов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9.3. </w:t>
            </w:r>
            <w:r w:rsidRPr="00D97A8B">
              <w:rPr>
                <w:u w:val="single"/>
              </w:rPr>
              <w:t>Для граждан, проживающих 5 и более лет на территории Ростовской области, в составе семьи которых имеется десять или более несовершеннолетних детей:</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9.3.1. Выписка из домовой книги (с предыдущих мест проживания)</w:t>
            </w:r>
          </w:p>
          <w:p w:rsidR="00DB2AB2" w:rsidRPr="00D97A8B" w:rsidRDefault="00DB2AB2" w:rsidP="004872BD">
            <w:pPr>
              <w:rPr>
                <w:b/>
              </w:rPr>
            </w:pPr>
            <w:r w:rsidRPr="00D97A8B">
              <w:rPr>
                <w:b/>
              </w:rPr>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9.3.2. Выписка из поквартирной карточки</w:t>
            </w:r>
            <w:r>
              <w:t xml:space="preserve"> (с предыдущих мест проживания)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 </w:t>
            </w:r>
            <w:r w:rsidRPr="00D97A8B">
              <w:rPr>
                <w:u w:val="single"/>
              </w:rPr>
              <w:t xml:space="preserve">Для граждан, относящихся </w:t>
            </w:r>
            <w:proofErr w:type="gramStart"/>
            <w:r w:rsidRPr="00D97A8B">
              <w:rPr>
                <w:u w:val="single"/>
              </w:rPr>
              <w:t>к</w:t>
            </w:r>
            <w:proofErr w:type="gramEnd"/>
            <w:r w:rsidRPr="00D97A8B">
              <w:rPr>
                <w:u w:val="single"/>
              </w:rPr>
              <w:t xml:space="preserve"> категория, предусмотренным федеральным законодательством</w:t>
            </w:r>
            <w:r w:rsidRPr="00D97A8B">
              <w:t>:</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 Для Инвалидов Великой Отечественной войны:</w:t>
            </w:r>
          </w:p>
          <w:p w:rsidR="00DB2AB2" w:rsidRPr="00D97A8B" w:rsidRDefault="00DB2AB2" w:rsidP="004872BD">
            <w:r w:rsidRPr="00D97A8B">
              <w:t>Удостоверение инвалида Великой Отечественной Войны</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9.4.2. Для Участников Великой Отечественной войны:</w:t>
            </w:r>
          </w:p>
          <w:p w:rsidR="00DB2AB2" w:rsidRPr="00D97A8B" w:rsidRDefault="00DB2AB2" w:rsidP="004872BD">
            <w:r w:rsidRPr="00D97A8B">
              <w:t>Удостоверение участника Великой Отечественной Войны</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9.4.3.1. </w:t>
            </w:r>
            <w:proofErr w:type="gramStart"/>
            <w:r w:rsidRPr="00D97A8B">
              <w:t>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Федерального закона «О ветеранах»</w:t>
            </w:r>
            <w:proofErr w:type="gramEnd"/>
          </w:p>
          <w:p w:rsidR="00DB2AB2" w:rsidRPr="00D97A8B" w:rsidRDefault="00DB2AB2" w:rsidP="004872BD">
            <w:pPr>
              <w:rPr>
                <w:b/>
              </w:rPr>
            </w:pPr>
            <w:r w:rsidRPr="00D97A8B">
              <w:rPr>
                <w:b/>
              </w:rPr>
              <w:t>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9.4.3.2. Документ, подтверждающий факт выселения из занимаемых служебных жилых помещений</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9.4.4. Для лиц, </w:t>
            </w:r>
            <w:proofErr w:type="gramStart"/>
            <w:r w:rsidRPr="00D97A8B">
              <w:t>награжденные</w:t>
            </w:r>
            <w:proofErr w:type="gramEnd"/>
            <w:r w:rsidRPr="00D97A8B">
              <w:t xml:space="preserve"> знаком </w:t>
            </w:r>
            <w:r>
              <w:t>"Жителю блокадного Ленинграда":</w:t>
            </w:r>
          </w:p>
          <w:p w:rsidR="00DB2AB2" w:rsidRPr="00D97A8B" w:rsidRDefault="00DB2AB2" w:rsidP="004872BD">
            <w:r w:rsidRPr="00D97A8B">
              <w:lastRenderedPageBreak/>
              <w:t>Удостоверение к знаку "Жителю блокадного Ленинграда"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DB2AB2" w:rsidRPr="00D97A8B" w:rsidRDefault="00DB2AB2" w:rsidP="004872BD">
            <w:proofErr w:type="gramStart"/>
            <w:r w:rsidRPr="00D97A8B">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9.4.6. Для инвалидов вследствие чернобыльской катастрофы из числа (в соответствии с п. 2 ст.13 Закона РФ от 15.05.1991 № 1244-1):</w:t>
            </w:r>
          </w:p>
          <w:p w:rsidR="00DB2AB2" w:rsidRPr="00D97A8B" w:rsidRDefault="00DB2AB2" w:rsidP="004872BD">
            <w:proofErr w:type="gramStart"/>
            <w:r w:rsidRPr="00D97A8B">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9.4.7. </w:t>
            </w:r>
            <w:proofErr w:type="gramStart"/>
            <w:r w:rsidRPr="00D97A8B">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D97A8B">
              <w:t xml:space="preserve"> </w:t>
            </w:r>
            <w:proofErr w:type="gramStart"/>
            <w:r w:rsidRPr="00D97A8B">
              <w:t>15.05.1991 № 1244-1):</w:t>
            </w:r>
            <w:proofErr w:type="gramEnd"/>
          </w:p>
          <w:p w:rsidR="00DB2AB2" w:rsidRPr="00D97A8B" w:rsidRDefault="00DB2AB2" w:rsidP="004872BD">
            <w:r w:rsidRPr="00D97A8B">
              <w:t>Удостоверение участника ликвидации катастрофы на Чернобыльской АЭС</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9.4.8. </w:t>
            </w:r>
            <w:proofErr w:type="gramStart"/>
            <w:r w:rsidRPr="00D97A8B">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DB2AB2" w:rsidRPr="00D97A8B" w:rsidRDefault="00DB2AB2" w:rsidP="004872BD">
            <w:r w:rsidRPr="00D97A8B">
              <w:t>Удостоверение участника ликвидации катастрофы на Чернобыльской АЭС</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9.4.9. </w:t>
            </w:r>
            <w:proofErr w:type="gramStart"/>
            <w:r w:rsidRPr="00D97A8B">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DB2AB2" w:rsidRPr="00D97A8B" w:rsidRDefault="00DB2AB2" w:rsidP="004872BD">
            <w:r w:rsidRPr="00D97A8B">
              <w:t>Удостоверение участника ликвидации катастрофы на Чернобыльской АЭС</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9.4.10. </w:t>
            </w:r>
            <w:proofErr w:type="gramStart"/>
            <w:r w:rsidRPr="00D97A8B">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D97A8B">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DB2AB2" w:rsidRPr="00D97A8B" w:rsidRDefault="00DB2AB2" w:rsidP="004872BD">
            <w:r w:rsidRPr="00D97A8B">
              <w:t>Удостоверение участника ликвидации катастрофы на Чернобыльской АЭС</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9.4.11. </w:t>
            </w:r>
            <w:proofErr w:type="gramStart"/>
            <w:r w:rsidRPr="00D97A8B">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97A8B">
              <w:t xml:space="preserve"> </w:t>
            </w:r>
            <w:proofErr w:type="gramStart"/>
            <w:r w:rsidRPr="00D97A8B">
              <w:t>26.11.1998 № 175-ФЗ):</w:t>
            </w:r>
            <w:proofErr w:type="gramEnd"/>
          </w:p>
          <w:p w:rsidR="00DB2AB2" w:rsidRPr="00D97A8B" w:rsidRDefault="00DB2AB2" w:rsidP="004872BD">
            <w:r w:rsidRPr="00D97A8B">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97A8B">
              <w:lastRenderedPageBreak/>
              <w:t>Теча</w:t>
            </w:r>
            <w:proofErr w:type="spell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9.4.12. </w:t>
            </w:r>
            <w:proofErr w:type="gramStart"/>
            <w:r w:rsidRPr="00D97A8B">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D97A8B">
              <w:t>радиоактивнозагрязненных</w:t>
            </w:r>
            <w:proofErr w:type="spellEnd"/>
            <w:r w:rsidRPr="00D97A8B">
              <w:t xml:space="preserve"> территорий вдоль реки </w:t>
            </w:r>
            <w:proofErr w:type="spellStart"/>
            <w:r w:rsidRPr="00D97A8B">
              <w:t>Теча</w:t>
            </w:r>
            <w:proofErr w:type="spellEnd"/>
            <w:r w:rsidRPr="00D97A8B">
              <w:t xml:space="preserve"> в 1949-1956 годах (в соответствии с п. 1 ст. 1 Федерального закона от 26.11.1998 № 175-ФЗ): </w:t>
            </w:r>
            <w:proofErr w:type="gramEnd"/>
          </w:p>
          <w:p w:rsidR="00DB2AB2" w:rsidRPr="00D97A8B" w:rsidRDefault="00DB2AB2" w:rsidP="004872BD">
            <w:r w:rsidRPr="00D97A8B">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97A8B">
              <w:t>Теча</w:t>
            </w:r>
            <w:proofErr w:type="spell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B2AB2" w:rsidRPr="00D97A8B" w:rsidRDefault="00DB2AB2" w:rsidP="004872BD">
            <w:r w:rsidRPr="00D97A8B">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9.4.14. Для вынужденных переселенцев:</w:t>
            </w:r>
          </w:p>
          <w:p w:rsidR="00DB2AB2" w:rsidRPr="00D97A8B" w:rsidRDefault="00DB2AB2" w:rsidP="004872BD">
            <w:r w:rsidRPr="00D97A8B">
              <w:t>удостоверения вынужденного переселенца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9.4.15. Для граждан, выезжающих (выехавших) из районов Крайнего Севера и приравненных к ним местностей:</w:t>
            </w:r>
          </w:p>
          <w:p w:rsidR="00DB2AB2" w:rsidRPr="00D97A8B" w:rsidRDefault="00DB2AB2" w:rsidP="004872BD">
            <w:r w:rsidRPr="00D97A8B">
              <w:t xml:space="preserve">9.4.15.1. Трудовая книжка, подтверждающая периоды работы в районах Крайнего Севера и приравненных к ним местностей; </w:t>
            </w:r>
          </w:p>
          <w:p w:rsidR="00DB2AB2" w:rsidRPr="00D97A8B" w:rsidRDefault="00DB2AB2" w:rsidP="004872BD">
            <w:r w:rsidRPr="00D97A8B">
              <w:t>9.4.15.2. Сведения о специальном стаже работы (подтверждение стажа работы в районах Крайнего Севера);</w:t>
            </w:r>
          </w:p>
          <w:p w:rsidR="00DB2AB2" w:rsidRPr="00D97A8B" w:rsidRDefault="00DB2AB2" w:rsidP="004872BD">
            <w:r w:rsidRPr="00D97A8B">
              <w:t>9.4.15.3. Документ, подтверждающий факт сдачи или купли-продажи занимаемого в районе Крайнего Севера жилого помещения;</w:t>
            </w:r>
          </w:p>
          <w:p w:rsidR="00DB2AB2" w:rsidRPr="00D97A8B" w:rsidRDefault="00DB2AB2" w:rsidP="004872BD">
            <w:r w:rsidRPr="00D97A8B">
              <w:t>9.4.15.4. Справка об инвалидности;</w:t>
            </w:r>
          </w:p>
          <w:p w:rsidR="00DB2AB2" w:rsidRPr="00D97A8B" w:rsidRDefault="00DB2AB2" w:rsidP="004872BD">
            <w:r w:rsidRPr="00D97A8B">
              <w:t xml:space="preserve">9.4.15.5. Пенсионное удостоверение </w:t>
            </w:r>
          </w:p>
          <w:p w:rsidR="00DB2AB2" w:rsidRPr="00D97A8B" w:rsidRDefault="00DB2AB2" w:rsidP="004872BD">
            <w:r w:rsidRPr="00D97A8B">
              <w:t xml:space="preserve">9.4.15.6. Справка о неполучении субсидии на улучшение жилищных условий в результате отселения из районов Крайнего Севера. </w:t>
            </w:r>
            <w:r w:rsidRPr="00D97A8B">
              <w:rPr>
                <w:i/>
              </w:rPr>
              <w:t>Оригинал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9.4.16. Для жен погибших (умерших) инвалидов войны, участников Великой Отечественной войн:</w:t>
            </w:r>
          </w:p>
          <w:p w:rsidR="00DB2AB2" w:rsidRPr="00D97A8B" w:rsidRDefault="00DB2AB2" w:rsidP="004872BD">
            <w:r w:rsidRPr="00D97A8B">
              <w:t>Удостоверение, подтверждающее отнесение гражданина к данной категории с указанием ссылки на статью 21 Федерального закона от 12.01.1995 № 5-ФЗ «О ветеранах»</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9.4.17. Иной документ, подтверждающий право на меры социальной поддержки, установленные федеральным законодательством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10.</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rPr>
                <w:i/>
              </w:rPr>
            </w:pPr>
            <w:r w:rsidRPr="00D97A8B">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r w:rsidRPr="00D97A8B">
              <w:rPr>
                <w:i/>
              </w:rPr>
              <w:t>Оригинал - 1 экземпляр на каждого члена семьи</w:t>
            </w:r>
          </w:p>
          <w:p w:rsidR="00DB2AB2" w:rsidRPr="00D97A8B" w:rsidRDefault="00DB2AB2" w:rsidP="004872BD">
            <w:pPr>
              <w:rPr>
                <w:b/>
              </w:rPr>
            </w:pPr>
            <w:r w:rsidRPr="00D97A8B">
              <w:rPr>
                <w:b/>
              </w:rPr>
              <w:t>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rPr>
                <w:strike/>
              </w:rPr>
            </w:pPr>
            <w:r w:rsidRPr="00D97A8B">
              <w:t xml:space="preserve">10.2. </w:t>
            </w:r>
            <w:proofErr w:type="gramStart"/>
            <w:r w:rsidRPr="00D97A8B">
              <w:t xml:space="preserve">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w:t>
            </w:r>
            <w:r w:rsidRPr="00D97A8B">
              <w:rPr>
                <w:i/>
              </w:rPr>
              <w:t>Оригинал - 1 экземпляр на каждого члена семьи</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11.</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В случае если в течение 15 лет до момента подачи заявления о принятии на учет гражданин и члены его семьи проживали в ином муниципальном образовании: </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 xml:space="preserve">11.1. </w:t>
            </w:r>
            <w:proofErr w:type="gramStart"/>
            <w:r w:rsidRPr="00D97A8B">
              <w:t xml:space="preserve">Справка предприятия технической инвентаризации по состоянию на дату подачи заявления о наличии (отсутствии) жилья, земельного участка и иного </w:t>
            </w:r>
            <w:r w:rsidRPr="00D97A8B">
              <w:lastRenderedPageBreak/>
              <w:t>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D97A8B">
              <w:t xml:space="preserve"> муниципальном образовании)</w:t>
            </w:r>
            <w:proofErr w:type="gramStart"/>
            <w:r w:rsidRPr="00D97A8B">
              <w:t xml:space="preserve"> .</w:t>
            </w:r>
            <w:proofErr w:type="gramEnd"/>
            <w:r w:rsidRPr="00D97A8B">
              <w:t xml:space="preserve"> Оригинал - 1 экземпляр на каждого члена семьи из каждого муниципального образования, в котором проживала семья</w:t>
            </w:r>
          </w:p>
          <w:p w:rsidR="00DB2AB2" w:rsidRPr="00D97A8B" w:rsidRDefault="00DB2AB2" w:rsidP="004872BD">
            <w:pPr>
              <w:rPr>
                <w:b/>
              </w:rPr>
            </w:pPr>
            <w:r w:rsidRPr="00D97A8B">
              <w:rPr>
                <w:b/>
              </w:rPr>
              <w:t>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4872BD">
            <w:r w:rsidRPr="00D97A8B">
              <w:t>11.2. Выписка из ЕГРН о правах отдельного лица на имевшиеся (имеющиеся) у него объекты недвижимости</w:t>
            </w:r>
          </w:p>
          <w:p w:rsidR="00DB2AB2" w:rsidRPr="00D97A8B" w:rsidRDefault="00DB2AB2" w:rsidP="004872BD">
            <w:proofErr w:type="gramStart"/>
            <w:r w:rsidRPr="00D97A8B">
              <w:t>(по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pPr>
              <w:rPr>
                <w:b/>
              </w:rPr>
            </w:pPr>
            <w:r w:rsidRPr="00D97A8B">
              <w:rPr>
                <w:b/>
              </w:rPr>
              <w:t>Следующие документы для категорий граждан, не указанных в пункте 9:</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12.</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roofErr w:type="gramStart"/>
            <w:r w:rsidRPr="00D97A8B">
              <w:t xml:space="preserve"> </w:t>
            </w:r>
            <w:r w:rsidRPr="00D97A8B">
              <w:rPr>
                <w:i/>
              </w:rPr>
              <w:t>.</w:t>
            </w:r>
            <w:proofErr w:type="gramEnd"/>
            <w:r w:rsidRPr="00D97A8B">
              <w:rPr>
                <w:i/>
              </w:rPr>
              <w:t xml:space="preserve"> Копия при предъявлении оригинала</w:t>
            </w:r>
          </w:p>
          <w:p w:rsidR="00DB2AB2" w:rsidRPr="00D97A8B" w:rsidRDefault="00DB2AB2" w:rsidP="002D4E86">
            <w:r w:rsidRPr="00D97A8B">
              <w:t>- отчет организации, осуществляющей оценку стоимости недвижимого имущества</w:t>
            </w:r>
          </w:p>
          <w:p w:rsidR="00DB2AB2" w:rsidRPr="00D97A8B" w:rsidRDefault="00DB2AB2" w:rsidP="002D4E86">
            <w:proofErr w:type="gramStart"/>
            <w:r w:rsidRPr="00D97A8B">
              <w:t>- документы из органов (учреждений), осуществляющих оценку имущества, подтверждающие сведения о стоимости принадлежащего на праве собственности гражданину и членам его семьи налогооблагаемого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13.</w:t>
            </w:r>
          </w:p>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pPr>
              <w:rPr>
                <w:i/>
              </w:rPr>
            </w:pPr>
            <w:r w:rsidRPr="00D97A8B">
              <w:t xml:space="preserve">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 </w:t>
            </w:r>
            <w:r w:rsidRPr="00D97A8B">
              <w:rPr>
                <w:i/>
              </w:rPr>
              <w:t>Оригинал или копия при предъявлении оригинала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 Справка о доходах (заработной плате и всех иных выплатах), выданная работодателем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 Справка о выплатах</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13.4.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13.5.1.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pPr>
              <w:rPr>
                <w:b/>
              </w:rPr>
            </w:pPr>
            <w:r w:rsidRPr="00D97A8B">
              <w:t>13.5.2. Справка о дополнительном ежемесячном материальном обеспечении пенсионеров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13.6. Справка о ежемесячном пожизненном содержании судей, вышедших в отставку</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13.7.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w:t>
            </w:r>
            <w:r w:rsidRPr="00D97A8B">
              <w:lastRenderedPageBreak/>
              <w:t>а также компенсационные выплаты названным категориям граждан в период нахождения их в академическом отпуске по медицинским показаниям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13.8.1. </w:t>
            </w:r>
            <w:proofErr w:type="gramStart"/>
            <w:r w:rsidRPr="00D97A8B">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D97A8B">
              <w:t xml:space="preserve"> гражданам в возрасте от 14 до 18 лет в период их участия во временных работах</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13.8.2.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13.9.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13.10. Сведения о ежемесячном пособии на ребенка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13.11.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D97A8B">
              <w:t>до</w:t>
            </w:r>
            <w:proofErr w:type="gramEnd"/>
            <w:r w:rsidRPr="00D97A8B">
              <w:t xml:space="preserve"> </w:t>
            </w:r>
            <w:proofErr w:type="gramStart"/>
            <w:r w:rsidRPr="00D97A8B">
              <w:t>достижениям</w:t>
            </w:r>
            <w:proofErr w:type="gramEnd"/>
            <w:r w:rsidRPr="00D97A8B">
              <w:t xml:space="preserve"> им 3-летнего возраста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13.12. </w:t>
            </w:r>
            <w:proofErr w:type="gramStart"/>
            <w:r w:rsidRPr="00D97A8B">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D97A8B">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13.13. </w:t>
            </w:r>
            <w:proofErr w:type="gramStart"/>
            <w:r w:rsidRPr="00D97A8B">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13.15.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13.16.1. Сведения о доходах от реализации и сдачи в аренду (наем, </w:t>
            </w:r>
            <w:proofErr w:type="spellStart"/>
            <w:r w:rsidRPr="00D97A8B">
              <w:t>поднайм</w:t>
            </w:r>
            <w:proofErr w:type="spellEnd"/>
            <w:r w:rsidRPr="00D97A8B">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13.16.2. Договор (договоры) сдачи имущества в аренду (при наличии)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13.17.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13.18. Справка о единовременном пособии при увольнении с военной службы, из </w:t>
            </w:r>
            <w:r w:rsidRPr="00D97A8B">
              <w:lastRenderedPageBreak/>
              <w:t>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13.19.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13.20. Справка об оплате работ по договорам, заключаемым в соответствии с гражданским законодательством Российской Федерации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13.21. Справка о размере авторского вознаграждения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13.22.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13.23. Сведения о доходах по акциям и другие доходы от участия в управлении собственностью организации (дивиденды, выплаты по долевым паям)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13.24. Справка о размере алиментов (с места работы бывшего супруга, в том числе бывшего)</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13.25. Выписка из лицевого счета (с указанием процентов, полученных по банковским вкладам)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13.26. Сведения о наследуемых и подаренных денежных средствах</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13.27.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13.28. </w:t>
            </w:r>
            <w:proofErr w:type="gramStart"/>
            <w:r w:rsidRPr="00D97A8B">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D97A8B">
              <w:t xml:space="preserve"> коммунальных услуг)</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13.29. Справка о размере денежных выплат, предоставляемых гражданам в качестве мер социальной поддержки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13.30. Справка о размере денежных средств, выделяемых опекуну (попечителю) на содержание подопечного</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13.31.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13.32. Сведения о доходах охотников-любителей, получаемых от сдачи добытых ими пушнины, мехового или кожевенного сырья или мяса диких животных</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13.33. Сведения о суммах предоставленной государственной социальной помощи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13.34.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13.35. Документ, подтверждающий иные доходы заявителя и членов его семьи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14.</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C5B22" w:rsidP="004872BD">
            <w:pPr>
              <w:jc w:val="center"/>
            </w:pPr>
            <w:r>
              <w:t>15.</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C5B22" w:rsidP="002D4E86">
            <w:r>
              <w:t xml:space="preserve"> С</w:t>
            </w:r>
            <w:r w:rsidR="00DB2AB2" w:rsidRPr="00D97A8B">
              <w:t>правку с места работы (службы) о трудоустройстве</w:t>
            </w:r>
          </w:p>
          <w:p w:rsidR="00DB2AB2" w:rsidRPr="00D97A8B" w:rsidRDefault="00DB2AB2" w:rsidP="002D4E86">
            <w:r w:rsidRPr="00D97A8B">
              <w:rPr>
                <w:b/>
              </w:rPr>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15.2. Документ, подтверждающий невозможность осуществления трудовой </w:t>
            </w:r>
            <w:r w:rsidRPr="00D97A8B">
              <w:lastRenderedPageBreak/>
              <w:t>деятельности (Справка, подтверждающая факт установления инвалидности)</w:t>
            </w:r>
          </w:p>
          <w:p w:rsidR="00DB2AB2" w:rsidRPr="00D97A8B" w:rsidRDefault="00DB2AB2" w:rsidP="002D4E86">
            <w:r w:rsidRPr="00D97A8B">
              <w:rPr>
                <w:b/>
              </w:rPr>
              <w:t>или</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15.3. Справка о признании гражданина в установленном порядке безработным</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16.</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pPr>
              <w:rPr>
                <w:i/>
              </w:rPr>
            </w:pPr>
            <w:r w:rsidRPr="00D97A8B">
              <w:t xml:space="preserve">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D97A8B">
              <w:t>малоимущими</w:t>
            </w:r>
            <w:proofErr w:type="gramEnd"/>
            <w:r w:rsidRPr="00D97A8B">
              <w:t xml:space="preserve">: </w:t>
            </w:r>
            <w:r w:rsidRPr="00D97A8B">
              <w:rPr>
                <w:i/>
              </w:rPr>
              <w:t>Копия при предъявлении оригинала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16.1. Счет оплата</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16.2. Иной документ, подтверждающий вынужденное расходование средств</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rsidRPr="00D97A8B">
              <w:t>17.</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 Сведения о </w:t>
            </w:r>
            <w:proofErr w:type="spellStart"/>
            <w:r w:rsidRPr="00D97A8B">
              <w:t>паенакоплениях</w:t>
            </w:r>
            <w:proofErr w:type="spellEnd"/>
            <w:r w:rsidRPr="00D97A8B">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w:t>
            </w:r>
            <w:r w:rsidRPr="00D97A8B">
              <w:rPr>
                <w:i/>
              </w:rPr>
              <w:t>Копия при предъявлении оригинала - 1</w:t>
            </w:r>
          </w:p>
        </w:tc>
      </w:tr>
      <w:tr w:rsidR="00DB2AB2"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B2AB2" w:rsidRPr="00D97A8B" w:rsidRDefault="00DB2AB2" w:rsidP="004872BD">
            <w:pPr>
              <w:jc w:val="center"/>
            </w:pPr>
            <w:r>
              <w:t>18.</w:t>
            </w:r>
          </w:p>
        </w:tc>
        <w:tc>
          <w:tcPr>
            <w:tcW w:w="8758" w:type="dxa"/>
            <w:tcBorders>
              <w:top w:val="outset" w:sz="6" w:space="0" w:color="auto"/>
              <w:left w:val="outset" w:sz="6" w:space="0" w:color="auto"/>
              <w:bottom w:val="outset" w:sz="6" w:space="0" w:color="auto"/>
              <w:right w:val="outset" w:sz="6" w:space="0" w:color="auto"/>
            </w:tcBorders>
          </w:tcPr>
          <w:p w:rsidR="00DB2AB2" w:rsidRPr="00D97A8B" w:rsidRDefault="00DB2AB2" w:rsidP="002D4E86">
            <w:r w:rsidRPr="00D97A8B">
              <w:t xml:space="preserve">Сведения о размере денежных средств, находящихся на счетах в учреждениях банков и других кредитных учреждениях </w:t>
            </w:r>
            <w:r>
              <w:t xml:space="preserve"> </w:t>
            </w:r>
            <w:proofErr w:type="gramStart"/>
            <w:r w:rsidRPr="00D97A8B">
              <w:rPr>
                <w:i/>
              </w:rPr>
              <w:t>Подлинный</w:t>
            </w:r>
            <w:proofErr w:type="gramEnd"/>
            <w:r w:rsidRPr="00D97A8B">
              <w:rPr>
                <w:i/>
              </w:rPr>
              <w:t xml:space="preserve"> - 1</w:t>
            </w:r>
          </w:p>
        </w:tc>
      </w:tr>
    </w:tbl>
    <w:p w:rsidR="00586FD8" w:rsidRDefault="00586FD8" w:rsidP="00EC345F">
      <w:pPr>
        <w:widowControl w:val="0"/>
        <w:spacing w:after="641" w:line="322" w:lineRule="exact"/>
        <w:ind w:left="20" w:right="20" w:firstLine="580"/>
        <w:jc w:val="both"/>
        <w:rPr>
          <w:sz w:val="27"/>
          <w:szCs w:val="27"/>
        </w:rPr>
      </w:pPr>
    </w:p>
    <w:p w:rsidR="00D97A8B" w:rsidRPr="00EC345F" w:rsidRDefault="00D97A8B" w:rsidP="00EC345F">
      <w:pPr>
        <w:widowControl w:val="0"/>
        <w:spacing w:after="641" w:line="322" w:lineRule="exact"/>
        <w:ind w:left="20" w:right="20" w:firstLine="580"/>
        <w:jc w:val="both"/>
        <w:rPr>
          <w:sz w:val="27"/>
          <w:szCs w:val="27"/>
        </w:rPr>
      </w:pPr>
    </w:p>
    <w:p w:rsidR="00EC345F" w:rsidRPr="00EC345F" w:rsidRDefault="00EC345F" w:rsidP="00EC345F">
      <w:pPr>
        <w:widowControl w:val="0"/>
        <w:numPr>
          <w:ilvl w:val="0"/>
          <w:numId w:val="10"/>
        </w:numPr>
        <w:tabs>
          <w:tab w:val="left" w:pos="1266"/>
        </w:tabs>
        <w:spacing w:line="322" w:lineRule="exact"/>
        <w:ind w:right="20"/>
        <w:jc w:val="both"/>
        <w:rPr>
          <w:sz w:val="27"/>
          <w:szCs w:val="27"/>
        </w:rPr>
        <w:sectPr w:rsidR="00EC345F" w:rsidRPr="00EC345F" w:rsidSect="00EC345F">
          <w:pgSz w:w="11909" w:h="16838"/>
          <w:pgMar w:top="567" w:right="1178" w:bottom="836" w:left="1303" w:header="0" w:footer="3" w:gutter="0"/>
          <w:cols w:space="720"/>
          <w:noEndnote/>
          <w:docGrid w:linePitch="360"/>
        </w:sectPr>
      </w:pPr>
      <w:r w:rsidRPr="00EC345F">
        <w:rPr>
          <w:sz w:val="27"/>
          <w:szCs w:val="27"/>
        </w:rPr>
        <w:br w:type="page"/>
      </w:r>
    </w:p>
    <w:p w:rsidR="00D97A8B" w:rsidRPr="00D97A8B" w:rsidRDefault="00D97A8B" w:rsidP="00D97A8B">
      <w:pPr>
        <w:widowControl w:val="0"/>
        <w:spacing w:line="274" w:lineRule="exact"/>
        <w:ind w:left="4060" w:right="400"/>
        <w:jc w:val="right"/>
        <w:rPr>
          <w:color w:val="000000"/>
          <w:sz w:val="23"/>
          <w:szCs w:val="23"/>
        </w:rPr>
      </w:pPr>
      <w:r>
        <w:rPr>
          <w:color w:val="000000"/>
          <w:sz w:val="23"/>
          <w:szCs w:val="23"/>
        </w:rPr>
        <w:lastRenderedPageBreak/>
        <w:t>Приложение №2</w:t>
      </w:r>
    </w:p>
    <w:p w:rsidR="00D97A8B" w:rsidRDefault="00D97A8B" w:rsidP="00D97A8B">
      <w:pPr>
        <w:widowControl w:val="0"/>
        <w:spacing w:line="274" w:lineRule="exact"/>
        <w:ind w:left="4060" w:right="400"/>
        <w:jc w:val="right"/>
        <w:rPr>
          <w:color w:val="000000"/>
          <w:sz w:val="23"/>
          <w:szCs w:val="23"/>
        </w:rPr>
      </w:pPr>
      <w:r w:rsidRPr="00D97A8B">
        <w:rPr>
          <w:color w:val="000000"/>
          <w:sz w:val="23"/>
          <w:szCs w:val="23"/>
        </w:rPr>
        <w:t>к административному регламенту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D97A8B" w:rsidRDefault="00D97A8B" w:rsidP="00D97A8B">
      <w:pPr>
        <w:widowControl w:val="0"/>
        <w:spacing w:after="303" w:line="274" w:lineRule="exact"/>
        <w:ind w:right="400"/>
        <w:rPr>
          <w:color w:val="000000"/>
          <w:sz w:val="23"/>
          <w:szCs w:val="23"/>
        </w:rPr>
      </w:pPr>
    </w:p>
    <w:p w:rsidR="00D97A8B" w:rsidRPr="00803222" w:rsidRDefault="00D97A8B" w:rsidP="001620AC">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97A8B" w:rsidRPr="00803222" w:rsidRDefault="00D97A8B" w:rsidP="002D4E86">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97A8B" w:rsidRPr="00803222" w:rsidRDefault="00D97A8B" w:rsidP="002D4E86">
            <w:pPr>
              <w:spacing w:before="100" w:beforeAutospacing="1" w:after="100" w:afterAutospacing="1"/>
              <w:jc w:val="center"/>
              <w:rPr>
                <w:sz w:val="28"/>
                <w:szCs w:val="28"/>
              </w:rPr>
            </w:pPr>
            <w:r w:rsidRPr="00803222">
              <w:rPr>
                <w:sz w:val="28"/>
                <w:szCs w:val="28"/>
              </w:rPr>
              <w:t>Наименование документа</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1</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r w:rsidRPr="001620AC">
              <w:t>Справка о составе семьи по месту регистрации лица, в случае если указанные сведения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r w:rsidRPr="001620AC">
              <w:t>Сведения из договора социального найма</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r w:rsidRPr="001620AC">
              <w:t>Сведения из договора найма специализированного жилого помещения</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r w:rsidRPr="001620AC">
              <w:t>Сведения о финансовом лицевом счете</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r w:rsidRPr="001620AC">
              <w:t xml:space="preserve">Решение о признании жилого дома (жилого помещения) </w:t>
            </w:r>
            <w:proofErr w:type="gramStart"/>
            <w:r w:rsidRPr="001620AC">
              <w:t>непригодным</w:t>
            </w:r>
            <w:proofErr w:type="gramEnd"/>
            <w:r w:rsidRPr="001620AC">
              <w:t xml:space="preserve"> для проживания</w:t>
            </w:r>
          </w:p>
        </w:tc>
      </w:tr>
      <w:tr w:rsidR="001620AC"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2D4E86">
            <w:pPr>
              <w:spacing w:before="100" w:beforeAutospacing="1" w:after="100" w:afterAutospacing="1"/>
              <w:jc w:val="center"/>
            </w:pPr>
            <w:r>
              <w:t>6</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2D4E86">
            <w:proofErr w:type="gramStart"/>
            <w:r w:rsidRPr="001620AC">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7</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2D4E86">
            <w:proofErr w:type="gramStart"/>
            <w:r w:rsidRPr="001620AC">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в случае если</w:t>
            </w:r>
            <w:proofErr w:type="gramEnd"/>
            <w:r w:rsidRPr="001620AC">
              <w:t xml:space="preserve">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8</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2D4E86">
            <w:r w:rsidRPr="001620AC">
              <w:t>Выписка из ЕГРН о правах отдельного лица на имевшиеся (имеющиеся) у него объекты недвижимости</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9</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2D4E86">
            <w:pPr>
              <w:rPr>
                <w:rFonts w:eastAsia="Calibri"/>
              </w:rPr>
            </w:pPr>
            <w:r w:rsidRPr="001620AC">
              <w:rPr>
                <w:rFonts w:eastAsia="Calibri"/>
              </w:rPr>
              <w:t>Выписка из ЕГРН об объекте недвижимости (об объектах недвижимости и о земельных участках (в случае наличия у заявителя))</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10</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11</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proofErr w:type="gramStart"/>
            <w:r w:rsidRPr="001620AC">
              <w:t xml:space="preserve">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w:t>
            </w:r>
            <w:r w:rsidRPr="001620AC">
              <w:lastRenderedPageBreak/>
              <w:t>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1620AC">
              <w:t xml:space="preserve"> гражданам в возрасте от 14 до 18 лет в период их участия во временных работах</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lastRenderedPageBreak/>
              <w:t>12</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13</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14</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Сведения о ежемесячном пособии на ребенка</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15</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proofErr w:type="gramStart"/>
            <w:r w:rsidRPr="001620AC">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1620AC">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16</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r>
      <w:tr w:rsidR="00D97A8B" w:rsidRPr="00803222" w:rsidTr="002D4E86">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2D4E86">
            <w:pPr>
              <w:spacing w:before="100" w:beforeAutospacing="1" w:after="100" w:afterAutospacing="1"/>
              <w:jc w:val="center"/>
            </w:pPr>
            <w:r>
              <w:t>17</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2D4E86">
            <w:r w:rsidRPr="001620AC">
              <w:t>Справка о признании гражданина в установленном порядке безработным</w:t>
            </w:r>
          </w:p>
        </w:tc>
      </w:tr>
    </w:tbl>
    <w:p w:rsidR="00D97A8B" w:rsidRDefault="00D97A8B" w:rsidP="00D97A8B">
      <w:pPr>
        <w:autoSpaceDE w:val="0"/>
        <w:autoSpaceDN w:val="0"/>
        <w:adjustRightInd w:val="0"/>
        <w:spacing w:line="235" w:lineRule="auto"/>
        <w:ind w:left="5664" w:firstLine="6"/>
        <w:jc w:val="both"/>
      </w:pPr>
    </w:p>
    <w:p w:rsidR="00D97A8B" w:rsidRDefault="00D97A8B"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Pr="00014549" w:rsidRDefault="001620AC" w:rsidP="001620AC">
      <w:pPr>
        <w:widowControl w:val="0"/>
        <w:jc w:val="right"/>
        <w:rPr>
          <w:sz w:val="20"/>
          <w:szCs w:val="20"/>
        </w:rPr>
      </w:pPr>
      <w:r>
        <w:rPr>
          <w:sz w:val="20"/>
          <w:szCs w:val="20"/>
        </w:rPr>
        <w:lastRenderedPageBreak/>
        <w:t>Приложение №3</w:t>
      </w:r>
    </w:p>
    <w:p w:rsidR="001620AC" w:rsidRPr="00586FD8" w:rsidRDefault="001620AC" w:rsidP="001620A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1620AC" w:rsidRDefault="001620AC" w:rsidP="00EC345F">
      <w:pPr>
        <w:widowControl w:val="0"/>
        <w:spacing w:after="303" w:line="274" w:lineRule="exact"/>
        <w:ind w:left="4060" w:right="400"/>
        <w:jc w:val="right"/>
        <w:rPr>
          <w:color w:val="000000"/>
          <w:sz w:val="23"/>
          <w:szCs w:val="23"/>
        </w:rPr>
      </w:pPr>
    </w:p>
    <w:p w:rsidR="001620AC" w:rsidRDefault="001620AC" w:rsidP="001620AC">
      <w:pPr>
        <w:pStyle w:val="ConsPlusNonformat"/>
        <w:jc w:val="right"/>
      </w:pPr>
      <w:r>
        <w:t>_________________________________________</w:t>
      </w:r>
    </w:p>
    <w:p w:rsidR="001620AC" w:rsidRDefault="001620AC" w:rsidP="001620AC">
      <w:pPr>
        <w:pStyle w:val="ConsPlusNonformat"/>
        <w:jc w:val="right"/>
      </w:pPr>
      <w:r>
        <w:t xml:space="preserve">                                 _________________________________________</w:t>
      </w:r>
    </w:p>
    <w:p w:rsidR="001620AC" w:rsidRDefault="001620AC" w:rsidP="001620AC">
      <w:pPr>
        <w:pStyle w:val="ConsPlusNonformat"/>
        <w:jc w:val="right"/>
      </w:pPr>
      <w:r>
        <w:t xml:space="preserve">                                  </w:t>
      </w:r>
      <w:proofErr w:type="gramStart"/>
      <w:r>
        <w:t>(должность, Ф.И.О. главы муниципального</w:t>
      </w:r>
      <w:proofErr w:type="gramEnd"/>
    </w:p>
    <w:p w:rsidR="001620AC" w:rsidRDefault="001620AC" w:rsidP="001620AC">
      <w:pPr>
        <w:pStyle w:val="ConsPlusNonformat"/>
        <w:jc w:val="right"/>
      </w:pPr>
      <w:r>
        <w:t xml:space="preserve">                                 образования, главы местной администрации)</w:t>
      </w:r>
    </w:p>
    <w:p w:rsidR="001620AC" w:rsidRDefault="001620AC" w:rsidP="001620AC">
      <w:pPr>
        <w:widowControl w:val="0"/>
        <w:autoSpaceDE w:val="0"/>
        <w:autoSpaceDN w:val="0"/>
        <w:adjustRightInd w:val="0"/>
        <w:ind w:firstLine="540"/>
        <w:jc w:val="right"/>
        <w:rPr>
          <w:sz w:val="20"/>
          <w:szCs w:val="20"/>
        </w:rPr>
      </w:pPr>
    </w:p>
    <w:p w:rsidR="001620AC" w:rsidRDefault="001620AC" w:rsidP="001620AC">
      <w:pPr>
        <w:pStyle w:val="ConsPlusTitle"/>
        <w:jc w:val="center"/>
      </w:pPr>
      <w:bookmarkStart w:id="3" w:name="Par132"/>
      <w:bookmarkEnd w:id="3"/>
      <w:r>
        <w:t>ЗАЯВЛЕНИЕ</w:t>
      </w:r>
    </w:p>
    <w:p w:rsidR="001620AC" w:rsidRDefault="001620AC" w:rsidP="001620AC">
      <w:pPr>
        <w:pStyle w:val="ConsPlusTitle"/>
        <w:jc w:val="center"/>
      </w:pPr>
      <w:r>
        <w:t>О ПРИНЯТИИ НА УЧЕТ</w:t>
      </w:r>
    </w:p>
    <w:p w:rsidR="001620AC" w:rsidRDefault="001620AC" w:rsidP="001620AC">
      <w:pPr>
        <w:widowControl w:val="0"/>
        <w:autoSpaceDE w:val="0"/>
        <w:autoSpaceDN w:val="0"/>
        <w:adjustRightInd w:val="0"/>
        <w:jc w:val="center"/>
        <w:rPr>
          <w:sz w:val="20"/>
          <w:szCs w:val="20"/>
        </w:rPr>
      </w:pPr>
    </w:p>
    <w:p w:rsidR="001620AC" w:rsidRDefault="001620AC" w:rsidP="001620AC">
      <w:pPr>
        <w:pStyle w:val="ConsPlusNonformat"/>
      </w:pPr>
      <w:r>
        <w:t xml:space="preserve">В связи </w:t>
      </w:r>
      <w:proofErr w:type="gramStart"/>
      <w:r>
        <w:t>с</w:t>
      </w:r>
      <w:proofErr w:type="gramEnd"/>
      <w:r>
        <w:t xml:space="preserve"> ________________________________________________________________</w:t>
      </w:r>
    </w:p>
    <w:p w:rsidR="001620AC" w:rsidRDefault="001620AC" w:rsidP="001620AC">
      <w:pPr>
        <w:pStyle w:val="ConsPlusNonformat"/>
      </w:pPr>
      <w:r>
        <w:t>__________________________________________________________________________</w:t>
      </w:r>
    </w:p>
    <w:p w:rsidR="001620AC" w:rsidRDefault="001620AC" w:rsidP="001620AC">
      <w:pPr>
        <w:pStyle w:val="ConsPlusNonformat"/>
      </w:pPr>
      <w:r>
        <w:t xml:space="preserve">       </w:t>
      </w:r>
      <w:proofErr w:type="gramStart"/>
      <w:r>
        <w:t>(указать причины отсутствия жилой площади или необходимости</w:t>
      </w:r>
      <w:proofErr w:type="gramEnd"/>
    </w:p>
    <w:p w:rsidR="001620AC" w:rsidRDefault="001620AC" w:rsidP="001620AC">
      <w:pPr>
        <w:pStyle w:val="ConsPlusNonformat"/>
      </w:pPr>
      <w:r>
        <w:t xml:space="preserve">        ее замены, дать краткую характеристику занимаемого жилья)</w:t>
      </w:r>
    </w:p>
    <w:p w:rsidR="001620AC" w:rsidRDefault="001620AC" w:rsidP="001620AC">
      <w:pPr>
        <w:pStyle w:val="ConsPlusNonformat"/>
      </w:pPr>
      <w:r>
        <w:t>прошу Вас  рассмотреть  вопрос о постановке  меня - гражданина  Российской</w:t>
      </w:r>
    </w:p>
    <w:p w:rsidR="001620AC" w:rsidRDefault="001620AC" w:rsidP="001620AC">
      <w:pPr>
        <w:pStyle w:val="ConsPlusNonformat"/>
      </w:pPr>
      <w:r>
        <w:t>Федерации _______________________________________________________________,</w:t>
      </w:r>
    </w:p>
    <w:p w:rsidR="001620AC" w:rsidRDefault="001620AC" w:rsidP="001620AC">
      <w:pPr>
        <w:pStyle w:val="ConsPlusNonformat"/>
      </w:pPr>
      <w:r>
        <w:t xml:space="preserve">                                     (Ф.И.О.)</w:t>
      </w:r>
    </w:p>
    <w:p w:rsidR="001620AC" w:rsidRDefault="001620AC" w:rsidP="001620AC">
      <w:pPr>
        <w:pStyle w:val="ConsPlusNonformat"/>
      </w:pPr>
      <w:r>
        <w:t>дата рождения ________________, паспорт: серия ________ N _______________,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_____________________________________________"_____" __________________ </w:t>
      </w:r>
      <w:proofErr w:type="gramStart"/>
      <w:r>
        <w:t>г</w:t>
      </w:r>
      <w:proofErr w:type="gramEnd"/>
      <w:r>
        <w:t>.,</w:t>
      </w:r>
    </w:p>
    <w:p w:rsidR="001620AC" w:rsidRDefault="001620AC" w:rsidP="001620AC">
      <w:pPr>
        <w:pStyle w:val="ConsPlusNonformat"/>
      </w:pPr>
      <w:r>
        <w:t>удостоверение ____________________________________________________________</w:t>
      </w:r>
    </w:p>
    <w:p w:rsidR="001620AC" w:rsidRDefault="001620AC" w:rsidP="001620AC">
      <w:pPr>
        <w:pStyle w:val="ConsPlusNonformat"/>
      </w:pPr>
      <w:r>
        <w:t xml:space="preserve">                        </w:t>
      </w:r>
      <w:proofErr w:type="gramStart"/>
      <w:r>
        <w:t>(наименование документа, подтверждающего</w:t>
      </w:r>
      <w:proofErr w:type="gramEnd"/>
    </w:p>
    <w:p w:rsidR="001620AC" w:rsidRDefault="001620AC" w:rsidP="001620AC">
      <w:pPr>
        <w:pStyle w:val="ConsPlusNonformat"/>
      </w:pPr>
      <w:r>
        <w:t xml:space="preserve">                     право гражданина на льготное обеспечение жильем)</w:t>
      </w:r>
    </w:p>
    <w:p w:rsidR="001620AC" w:rsidRDefault="001620AC" w:rsidP="001620AC">
      <w:pPr>
        <w:pStyle w:val="ConsPlusNonformat"/>
      </w:pPr>
      <w:r>
        <w:t xml:space="preserve">серия __________ N ____________, </w:t>
      </w:r>
      <w:proofErr w:type="gramStart"/>
      <w:r>
        <w:t>выданное</w:t>
      </w:r>
      <w:proofErr w:type="gramEnd"/>
      <w:r>
        <w:t xml:space="preserve"> _________________________________ </w:t>
      </w:r>
    </w:p>
    <w:p w:rsidR="001620AC" w:rsidRDefault="001620AC" w:rsidP="001620AC">
      <w:pPr>
        <w:pStyle w:val="ConsPlusNonformat"/>
      </w:pPr>
      <w:r>
        <w:t xml:space="preserve">______________________________________________________"_____" _________ </w:t>
      </w:r>
      <w:proofErr w:type="gramStart"/>
      <w:r>
        <w:t>г</w:t>
      </w:r>
      <w:proofErr w:type="gramEnd"/>
      <w:r>
        <w:t>.,</w:t>
      </w:r>
    </w:p>
    <w:p w:rsidR="001620AC" w:rsidRDefault="001620AC" w:rsidP="001620AC">
      <w:pPr>
        <w:pStyle w:val="ConsPlusNonformat"/>
      </w:pPr>
      <w:r>
        <w:t>проживаю по адресу: ______________________________________________________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и членов моей семьи -  граждан  Российской  Федерации  на учет  в качестве</w:t>
      </w:r>
    </w:p>
    <w:p w:rsidR="001620AC" w:rsidRDefault="001620AC" w:rsidP="001620AC">
      <w:pPr>
        <w:pStyle w:val="ConsPlusNonformat"/>
      </w:pPr>
      <w:proofErr w:type="gramStart"/>
      <w:r>
        <w:t>нуждающихся</w:t>
      </w:r>
      <w:proofErr w:type="gramEnd"/>
      <w:r>
        <w:t xml:space="preserve"> в жилом  помещении,  предоставляемом  по  договору социального</w:t>
      </w:r>
    </w:p>
    <w:p w:rsidR="001620AC" w:rsidRDefault="001620AC" w:rsidP="001620AC">
      <w:pPr>
        <w:pStyle w:val="ConsPlusNonformat"/>
      </w:pPr>
      <w:r>
        <w:t>найма.</w:t>
      </w:r>
    </w:p>
    <w:p w:rsidR="001620AC" w:rsidRDefault="001620AC" w:rsidP="001620AC">
      <w:pPr>
        <w:pStyle w:val="ConsPlusNonformat"/>
      </w:pPr>
    </w:p>
    <w:p w:rsidR="001620AC" w:rsidRDefault="001620AC" w:rsidP="001620AC">
      <w:pPr>
        <w:pStyle w:val="ConsPlusNonformat"/>
      </w:pPr>
      <w:r>
        <w:t>Состав семьи _________________ человек:</w:t>
      </w:r>
    </w:p>
    <w:p w:rsidR="001620AC" w:rsidRDefault="001620AC" w:rsidP="001620AC">
      <w:pPr>
        <w:pStyle w:val="ConsPlusNonformat"/>
      </w:pPr>
      <w:r>
        <w:t xml:space="preserve">супруга (супруг) _______________________________ "______" ____________ </w:t>
      </w:r>
      <w:proofErr w:type="gramStart"/>
      <w:r>
        <w:t>г</w:t>
      </w:r>
      <w:proofErr w:type="gramEnd"/>
      <w:r>
        <w:t>.,</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серия ___________ N ________________, выданный __________________</w:t>
      </w:r>
    </w:p>
    <w:p w:rsidR="001620AC" w:rsidRDefault="001620AC" w:rsidP="001620AC">
      <w:pPr>
        <w:pStyle w:val="ConsPlusNonformat"/>
      </w:pPr>
      <w:r>
        <w:t>__________________________________________________________________________</w:t>
      </w:r>
    </w:p>
    <w:p w:rsidR="001620AC" w:rsidRDefault="001620AC" w:rsidP="001620AC">
      <w:pPr>
        <w:pStyle w:val="ConsPlusNonformat"/>
      </w:pPr>
      <w:r>
        <w:t>"_______" ____________________ г., проживает по адресу: 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дети: 1) __________________________________ "____" 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 N _______________,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2) ___________________________________ "____" ________________________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______________ N 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_______________________ </w:t>
      </w:r>
      <w:proofErr w:type="gramStart"/>
      <w:r>
        <w:t>г</w:t>
      </w:r>
      <w:proofErr w:type="gramEnd"/>
      <w:r>
        <w:t>.,</w:t>
      </w:r>
    </w:p>
    <w:p w:rsidR="001620AC" w:rsidRDefault="001620AC" w:rsidP="001620AC">
      <w:pPr>
        <w:pStyle w:val="ConsPlusNonformat"/>
      </w:pPr>
      <w:r>
        <w:lastRenderedPageBreak/>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3) ___________________________________ "______" ______________________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______________ N 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 xml:space="preserve">    Кроме того, в состав моей  семьи  также  включены  граждане Российской</w:t>
      </w:r>
    </w:p>
    <w:p w:rsidR="001620AC" w:rsidRDefault="001620AC" w:rsidP="001620AC">
      <w:pPr>
        <w:pStyle w:val="ConsPlusNonformat"/>
      </w:pPr>
      <w:r>
        <w:t xml:space="preserve">Федерации:_________________________________ "_______" ________________ </w:t>
      </w:r>
      <w:proofErr w:type="gramStart"/>
      <w:r>
        <w:t>г</w:t>
      </w:r>
      <w:proofErr w:type="gramEnd"/>
      <w:r>
        <w:t>.,</w:t>
      </w:r>
    </w:p>
    <w:p w:rsidR="001620AC" w:rsidRDefault="001620AC" w:rsidP="001620AC">
      <w:pPr>
        <w:pStyle w:val="ConsPlusNonformat"/>
      </w:pPr>
      <w:r>
        <w:t xml:space="preserve">                                (Ф.И.О., дата рождения)</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(родственный статус, основание признания членом семьи)</w:t>
      </w:r>
    </w:p>
    <w:p w:rsidR="001620AC" w:rsidRDefault="001620AC" w:rsidP="001620AC">
      <w:pPr>
        <w:pStyle w:val="ConsPlusNonformat"/>
      </w:pPr>
      <w:r>
        <w:t>паспорт (свидетельство о рождении): серия _____________ N _______________,</w:t>
      </w:r>
    </w:p>
    <w:p w:rsidR="001620AC" w:rsidRDefault="001620AC" w:rsidP="001620AC">
      <w:pPr>
        <w:pStyle w:val="ConsPlusNonformat"/>
      </w:pPr>
      <w:r>
        <w:t xml:space="preserve">выданный ____________________________________ "_____" 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 xml:space="preserve">    В настоящее время я и члены моей семьи жилых помещений для </w:t>
      </w:r>
      <w:proofErr w:type="gramStart"/>
      <w:r>
        <w:t>постоянного</w:t>
      </w:r>
      <w:proofErr w:type="gramEnd"/>
    </w:p>
    <w:p w:rsidR="001620AC" w:rsidRDefault="001620AC" w:rsidP="001620AC">
      <w:pPr>
        <w:pStyle w:val="ConsPlusNonformat"/>
      </w:pPr>
      <w:r>
        <w:t>проживания  на  территории   Российской   Федерации  и  других  государств</w:t>
      </w:r>
    </w:p>
    <w:p w:rsidR="001620AC" w:rsidRDefault="001620AC" w:rsidP="001620AC">
      <w:pPr>
        <w:pStyle w:val="ConsPlusNonformat"/>
      </w:pPr>
      <w:r>
        <w:t>на правах ________________________________________________________________</w:t>
      </w:r>
    </w:p>
    <w:p w:rsidR="001620AC" w:rsidRDefault="001620AC" w:rsidP="001620AC">
      <w:pPr>
        <w:pStyle w:val="ConsPlusNonformat"/>
      </w:pPr>
      <w:r>
        <w:t>_________________________________________________________ не имеем (имеем)</w:t>
      </w:r>
    </w:p>
    <w:p w:rsidR="001620AC" w:rsidRDefault="001620AC" w:rsidP="001620AC">
      <w:pPr>
        <w:pStyle w:val="ConsPlusNonformat"/>
      </w:pPr>
      <w:r>
        <w:t xml:space="preserve">            (собственности, найма, поднайма)</w:t>
      </w:r>
    </w:p>
    <w:p w:rsidR="001620AC" w:rsidRDefault="001620AC" w:rsidP="001620AC">
      <w:pPr>
        <w:pStyle w:val="ConsPlusNonformat"/>
      </w:pPr>
      <w:r>
        <w:t>(ненужное зачеркнуть).</w:t>
      </w:r>
    </w:p>
    <w:p w:rsidR="001620AC" w:rsidRDefault="001620AC" w:rsidP="001620AC">
      <w:pPr>
        <w:pStyle w:val="ConsPlusNonformat"/>
      </w:pPr>
    </w:p>
    <w:p w:rsidR="001620AC" w:rsidRDefault="001620AC" w:rsidP="001620AC">
      <w:pPr>
        <w:pStyle w:val="ConsPlusNonformat"/>
      </w:pPr>
      <w:r>
        <w:t xml:space="preserve">    Обязуюсь каждые 3 года  с момента  постановки меня и членов моей семьи</w:t>
      </w:r>
    </w:p>
    <w:p w:rsidR="001620AC" w:rsidRDefault="001620AC" w:rsidP="001620AC">
      <w:pPr>
        <w:pStyle w:val="ConsPlusNonformat"/>
      </w:pPr>
      <w:r>
        <w:t>на учет  (не позднее  1  марта)  представлять  документы,  предусмотренные</w:t>
      </w:r>
    </w:p>
    <w:p w:rsidR="001620AC" w:rsidRDefault="00DC5B22" w:rsidP="001620AC">
      <w:pPr>
        <w:pStyle w:val="ConsPlusNonformat"/>
      </w:pPr>
      <w:hyperlink r:id="rId23" w:history="1">
        <w:r w:rsidR="001620AC">
          <w:rPr>
            <w:color w:val="0000FF"/>
          </w:rPr>
          <w:t>частью 6  статьи 1</w:t>
        </w:r>
      </w:hyperlink>
      <w:r w:rsidR="001620AC">
        <w:t xml:space="preserve">  Областного  закона  от 07.10.2005  N 363-ЗС  "Об учете</w:t>
      </w:r>
    </w:p>
    <w:p w:rsidR="001620AC" w:rsidRDefault="001620AC" w:rsidP="001620AC">
      <w:pPr>
        <w:pStyle w:val="ConsPlusNonformat"/>
      </w:pPr>
      <w:r>
        <w:t>граждан  в  качестве  нуждающихся   в  жилых  помещениях,  предоставляемых</w:t>
      </w:r>
    </w:p>
    <w:p w:rsidR="001620AC" w:rsidRDefault="001620AC" w:rsidP="001620AC">
      <w:pPr>
        <w:pStyle w:val="ConsPlusNonformat"/>
      </w:pPr>
      <w:r>
        <w:t>по договору социального найма на территории Ростовской области".</w:t>
      </w:r>
    </w:p>
    <w:p w:rsidR="001620AC" w:rsidRDefault="001620AC" w:rsidP="001620AC">
      <w:pPr>
        <w:pStyle w:val="ConsPlusNonformat"/>
      </w:pPr>
      <w:r>
        <w:t xml:space="preserve">    Даю согласие на получение  органами  исполнительной  власти Ростовской</w:t>
      </w:r>
    </w:p>
    <w:p w:rsidR="001620AC" w:rsidRDefault="001620AC" w:rsidP="001620AC">
      <w:pPr>
        <w:pStyle w:val="ConsPlusNonformat"/>
      </w:pPr>
      <w:r>
        <w:t>области, органом  местного  самоуправления,  в котором  я состою на учете,</w:t>
      </w:r>
    </w:p>
    <w:p w:rsidR="001620AC" w:rsidRDefault="001620AC" w:rsidP="001620AC">
      <w:pPr>
        <w:pStyle w:val="ConsPlusNonformat"/>
      </w:pPr>
      <w:r>
        <w:t xml:space="preserve">необходимых данных  для признания  меня  и членов  моей семьи </w:t>
      </w:r>
      <w:proofErr w:type="gramStart"/>
      <w:r>
        <w:t>нуждающимися</w:t>
      </w:r>
      <w:proofErr w:type="gramEnd"/>
    </w:p>
    <w:p w:rsidR="001620AC" w:rsidRDefault="001620AC" w:rsidP="001620AC">
      <w:pPr>
        <w:pStyle w:val="ConsPlusNonformat"/>
      </w:pPr>
      <w:r>
        <w:t>(</w:t>
      </w:r>
      <w:proofErr w:type="gramStart"/>
      <w:r>
        <w:t>малоимущими</w:t>
      </w:r>
      <w:proofErr w:type="gramEnd"/>
      <w:r>
        <w:t>) в целях постановки  на учет  от соответствующих федеральных,</w:t>
      </w:r>
    </w:p>
    <w:p w:rsidR="001620AC" w:rsidRDefault="001620AC" w:rsidP="001620AC">
      <w:pPr>
        <w:pStyle w:val="ConsPlusNonformat"/>
      </w:pPr>
      <w:r>
        <w:t>областных    органов    государственной    власти   и   органов   местного</w:t>
      </w:r>
    </w:p>
    <w:p w:rsidR="001620AC" w:rsidRDefault="001620AC" w:rsidP="001620AC">
      <w:pPr>
        <w:pStyle w:val="ConsPlusNonformat"/>
      </w:pPr>
      <w:r>
        <w:t>самоуправления,   предприятий,   учреждений   и   организаций   всех  форм</w:t>
      </w:r>
    </w:p>
    <w:p w:rsidR="001620AC" w:rsidRDefault="001620AC" w:rsidP="001620AC">
      <w:pPr>
        <w:pStyle w:val="ConsPlusNonformat"/>
      </w:pPr>
      <w:r>
        <w:t>собственности.</w:t>
      </w:r>
    </w:p>
    <w:p w:rsidR="001620AC" w:rsidRDefault="001620AC" w:rsidP="001620AC">
      <w:pPr>
        <w:pStyle w:val="ConsPlusNonformat"/>
      </w:pPr>
      <w:r>
        <w:t xml:space="preserve">    Даю  согласие   в  соответствии   со  </w:t>
      </w:r>
      <w:hyperlink r:id="rId24" w:history="1">
        <w:r>
          <w:rPr>
            <w:color w:val="0000FF"/>
          </w:rPr>
          <w:t>статьей  9</w:t>
        </w:r>
      </w:hyperlink>
      <w:r>
        <w:t xml:space="preserve">  Федерального  закона</w:t>
      </w:r>
    </w:p>
    <w:p w:rsidR="001620AC" w:rsidRDefault="001620AC" w:rsidP="001620AC">
      <w:pPr>
        <w:pStyle w:val="ConsPlusNonformat"/>
      </w:pPr>
      <w:r>
        <w:t xml:space="preserve">от 27.07.2006 N 152-ФЗ  "О  персональных  данных"  на  </w:t>
      </w:r>
      <w:proofErr w:type="gramStart"/>
      <w:r>
        <w:t>автоматизированную</w:t>
      </w:r>
      <w:proofErr w:type="gramEnd"/>
      <w:r>
        <w:t>,</w:t>
      </w:r>
    </w:p>
    <w:p w:rsidR="001620AC" w:rsidRDefault="001620AC" w:rsidP="001620AC">
      <w:pPr>
        <w:pStyle w:val="ConsPlusNonformat"/>
      </w:pPr>
      <w:r>
        <w:t>а также   без   использования   средств   автоматизации   обработку   моих</w:t>
      </w:r>
    </w:p>
    <w:p w:rsidR="001620AC" w:rsidRDefault="001620AC" w:rsidP="001620AC">
      <w:pPr>
        <w:pStyle w:val="ConsPlusNonformat"/>
      </w:pPr>
      <w:r>
        <w:t>персональных  данных, а именно  на  совершение  действий,  предусмотренных</w:t>
      </w:r>
    </w:p>
    <w:p w:rsidR="001620AC" w:rsidRDefault="00DC5B22" w:rsidP="001620AC">
      <w:pPr>
        <w:pStyle w:val="ConsPlusNonformat"/>
      </w:pPr>
      <w:hyperlink r:id="rId25" w:history="1">
        <w:r w:rsidR="001620AC">
          <w:rPr>
            <w:color w:val="0000FF"/>
          </w:rPr>
          <w:t>пунктом 3   статьи 3</w:t>
        </w:r>
      </w:hyperlink>
      <w:r w:rsidR="001620AC">
        <w:t xml:space="preserve">   Федерального   закона   от   27.07.2006   N  152-ФЗ</w:t>
      </w:r>
    </w:p>
    <w:p w:rsidR="001620AC" w:rsidRDefault="001620AC" w:rsidP="001620AC">
      <w:pPr>
        <w:pStyle w:val="ConsPlusNonformat"/>
      </w:pPr>
      <w:r>
        <w:t>"О персональных  данных",  со  сведениями,  представленными  мной  в орган</w:t>
      </w:r>
    </w:p>
    <w:p w:rsidR="001620AC" w:rsidRDefault="001620AC" w:rsidP="001620AC">
      <w:pPr>
        <w:pStyle w:val="ConsPlusNonformat"/>
      </w:pPr>
      <w:r>
        <w:t>местного самоуправления. Настоящее  согласие дается на период до истечения</w:t>
      </w:r>
    </w:p>
    <w:p w:rsidR="001620AC" w:rsidRDefault="001620AC" w:rsidP="001620AC">
      <w:pPr>
        <w:pStyle w:val="ConsPlusNonformat"/>
      </w:pPr>
      <w:r>
        <w:t>сроков хранения  соответствующей  информации  или  документов,  содержащих</w:t>
      </w:r>
    </w:p>
    <w:p w:rsidR="001620AC" w:rsidRDefault="001620AC" w:rsidP="001620AC">
      <w:pPr>
        <w:pStyle w:val="ConsPlusNonformat"/>
      </w:pPr>
      <w:r>
        <w:t xml:space="preserve">указанную  информацию,  </w:t>
      </w:r>
      <w:proofErr w:type="gramStart"/>
      <w:r>
        <w:t>определяемых</w:t>
      </w:r>
      <w:proofErr w:type="gramEnd"/>
      <w:r>
        <w:t xml:space="preserve">  в  соответствии  с законодательством</w:t>
      </w:r>
    </w:p>
    <w:p w:rsidR="001620AC" w:rsidRDefault="001620AC" w:rsidP="001620AC">
      <w:pPr>
        <w:pStyle w:val="ConsPlusNonformat"/>
      </w:pPr>
      <w:r>
        <w:t>Российской Федерации.</w:t>
      </w:r>
    </w:p>
    <w:p w:rsidR="001620AC" w:rsidRDefault="001620AC" w:rsidP="001620AC">
      <w:pPr>
        <w:pStyle w:val="ConsPlusNonformat"/>
      </w:pPr>
      <w:r>
        <w:t xml:space="preserve">    Обязуюсь в течение  3 месяцев  со дня  обеспечения  меня и членов моей</w:t>
      </w:r>
    </w:p>
    <w:p w:rsidR="001620AC" w:rsidRDefault="001620AC" w:rsidP="001620AC">
      <w:pPr>
        <w:pStyle w:val="ConsPlusNonformat"/>
      </w:pPr>
      <w:r>
        <w:t>семьи жилым  помещением  освободить  вместе  со всеми  членами  моей семьи</w:t>
      </w:r>
    </w:p>
    <w:p w:rsidR="001620AC" w:rsidRDefault="001620AC" w:rsidP="001620AC">
      <w:pPr>
        <w:pStyle w:val="ConsPlusNonformat"/>
      </w:pPr>
      <w:proofErr w:type="gramStart"/>
      <w:r>
        <w:t>занимаемое  в  настоящее   время   жилое  помещение,  сдать  (безвозмездно</w:t>
      </w:r>
      <w:proofErr w:type="gramEnd"/>
    </w:p>
    <w:p w:rsidR="001620AC" w:rsidRDefault="001620AC" w:rsidP="001620AC">
      <w:pPr>
        <w:pStyle w:val="ConsPlusNonformat"/>
      </w:pPr>
      <w:r>
        <w:t>передать) его в установленном порядке ____________________________________</w:t>
      </w:r>
    </w:p>
    <w:p w:rsidR="001620AC" w:rsidRDefault="001620AC" w:rsidP="001620AC">
      <w:pPr>
        <w:pStyle w:val="ConsPlusNonformat"/>
      </w:pPr>
      <w:r>
        <w:t>________________________________________________________/оставить за собой</w:t>
      </w:r>
    </w:p>
    <w:p w:rsidR="001620AC" w:rsidRDefault="001620AC" w:rsidP="001620AC">
      <w:pPr>
        <w:pStyle w:val="ConsPlusNonformat"/>
      </w:pPr>
      <w:r>
        <w:t xml:space="preserve">  (органу местного самоуправления, собственнику и др.)</w:t>
      </w:r>
    </w:p>
    <w:p w:rsidR="001620AC" w:rsidRDefault="001620AC" w:rsidP="001620AC">
      <w:pPr>
        <w:pStyle w:val="ConsPlusNonformat"/>
      </w:pPr>
      <w:r>
        <w:t>при  условии  обеспечения  жильем  с учетом  имеющегося  жилого  помещения</w:t>
      </w:r>
    </w:p>
    <w:p w:rsidR="001620AC" w:rsidRDefault="001620AC" w:rsidP="001620AC">
      <w:pPr>
        <w:pStyle w:val="ConsPlusNonformat"/>
      </w:pPr>
      <w:r>
        <w:t>(ненужное зачеркнуть).</w:t>
      </w:r>
    </w:p>
    <w:p w:rsidR="001620AC" w:rsidRDefault="001620AC" w:rsidP="001620AC">
      <w:pPr>
        <w:pStyle w:val="ConsPlusNonformat"/>
      </w:pPr>
    </w:p>
    <w:p w:rsidR="001620AC" w:rsidRDefault="001620AC" w:rsidP="001620AC">
      <w:pPr>
        <w:pStyle w:val="ConsPlusNonformat"/>
      </w:pPr>
      <w:r>
        <w:lastRenderedPageBreak/>
        <w:t xml:space="preserve">    К заявлению мною прилагаются следующие документы:</w:t>
      </w:r>
    </w:p>
    <w:p w:rsidR="001620AC" w:rsidRDefault="001620AC" w:rsidP="001620AC">
      <w:pPr>
        <w:pStyle w:val="ConsPlusNonformat"/>
      </w:pPr>
      <w:r>
        <w:t>1)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2)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3)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4)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5)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6)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7)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8)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9)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10)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11)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12)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13)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14)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15)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16)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p>
    <w:p w:rsidR="001620AC" w:rsidRDefault="001620AC" w:rsidP="001620AC">
      <w:pPr>
        <w:pStyle w:val="ConsPlusNonformat"/>
      </w:pPr>
    </w:p>
    <w:p w:rsidR="001620AC" w:rsidRDefault="001620AC" w:rsidP="001620AC">
      <w:pPr>
        <w:pStyle w:val="ConsPlusNonformat"/>
      </w:pPr>
      <w:r>
        <w:t xml:space="preserve">    Совершеннолетние члены семьи с заявлением согласны:</w:t>
      </w:r>
    </w:p>
    <w:p w:rsidR="001620AC" w:rsidRDefault="001620AC" w:rsidP="001620AC">
      <w:pPr>
        <w:pStyle w:val="ConsPlusNonformat"/>
      </w:pPr>
      <w:r>
        <w:t>1)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2)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3)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4)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5)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ind w:right="-2"/>
      </w:pPr>
      <w:r>
        <w:rPr>
          <w:sz w:val="20"/>
          <w:szCs w:val="20"/>
        </w:rPr>
        <w:t xml:space="preserve">            </w:t>
      </w:r>
      <w:r>
        <w:t>Я ознакомле</w:t>
      </w:r>
      <w:proofErr w:type="gramStart"/>
      <w:r>
        <w:t>н(</w:t>
      </w:r>
      <w:proofErr w:type="gramEnd"/>
      <w:r>
        <w:t xml:space="preserve">а), что </w:t>
      </w:r>
    </w:p>
    <w:p w:rsidR="001620AC" w:rsidRDefault="001620AC" w:rsidP="001620AC">
      <w:pPr>
        <w:ind w:left="570" w:right="-2"/>
        <w:jc w:val="both"/>
      </w:pPr>
      <w:r>
        <w:t>1. Настоящем я выражаю согласия на обработку предоставленных мною персональных данных в соответствии с ФЗ от 27.07.2006г. №152-ФЗ «О персональных данных».</w:t>
      </w:r>
    </w:p>
    <w:p w:rsidR="001620AC" w:rsidRDefault="001620AC" w:rsidP="001620AC">
      <w:pPr>
        <w:ind w:left="570" w:right="-2"/>
        <w:jc w:val="both"/>
      </w:pPr>
      <w:r>
        <w:t xml:space="preserve">2. 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 </w:t>
      </w:r>
    </w:p>
    <w:p w:rsidR="001620AC" w:rsidRDefault="001620AC" w:rsidP="001620AC">
      <w:pPr>
        <w:autoSpaceDE w:val="0"/>
        <w:autoSpaceDN w:val="0"/>
        <w:rPr>
          <w:rFonts w:ascii="Arial" w:hAnsi="Arial" w:cs="Arial"/>
        </w:rPr>
      </w:pPr>
      <w:r>
        <w:rPr>
          <w:rFonts w:ascii="Arial" w:hAnsi="Arial" w:cs="Arial"/>
        </w:rPr>
        <w:t> </w:t>
      </w:r>
    </w:p>
    <w:p w:rsidR="001620AC" w:rsidRDefault="001620AC" w:rsidP="001620AC">
      <w:pPr>
        <w:pStyle w:val="ConsPlusNonformat"/>
      </w:pPr>
      <w:r>
        <w:t>_____________________           _______________           ________________</w:t>
      </w:r>
    </w:p>
    <w:p w:rsidR="001620AC" w:rsidRDefault="001620AC" w:rsidP="001620AC">
      <w:pPr>
        <w:pStyle w:val="ConsPlusNonformat"/>
      </w:pPr>
      <w:r>
        <w:t xml:space="preserve"> (Ф.И.О. заявителя)                (подпись)                   (дата)</w:t>
      </w:r>
    </w:p>
    <w:p w:rsidR="001620AC" w:rsidRDefault="001620AC" w:rsidP="001620AC">
      <w:pPr>
        <w:ind w:left="4536"/>
        <w:jc w:val="both"/>
      </w:pPr>
      <w:r>
        <w:t> </w:t>
      </w:r>
    </w:p>
    <w:p w:rsidR="001620AC" w:rsidRPr="00E04979" w:rsidRDefault="001620AC" w:rsidP="001620AC">
      <w:pPr>
        <w:ind w:firstLine="567"/>
      </w:pPr>
    </w:p>
    <w:bookmarkEnd w:id="0"/>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Pr="00014549" w:rsidRDefault="001620AC" w:rsidP="001620AC">
      <w:pPr>
        <w:widowControl w:val="0"/>
        <w:jc w:val="right"/>
        <w:rPr>
          <w:sz w:val="20"/>
          <w:szCs w:val="20"/>
        </w:rPr>
      </w:pPr>
      <w:r>
        <w:rPr>
          <w:sz w:val="20"/>
          <w:szCs w:val="20"/>
        </w:rPr>
        <w:t>Приложение №4</w:t>
      </w:r>
    </w:p>
    <w:p w:rsidR="001620AC" w:rsidRPr="00586FD8" w:rsidRDefault="001620AC" w:rsidP="001620A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ED714A" w:rsidRDefault="00ED714A" w:rsidP="00EC345F">
      <w:pPr>
        <w:widowControl w:val="0"/>
        <w:spacing w:after="303" w:line="274" w:lineRule="exact"/>
        <w:ind w:left="4060" w:right="400"/>
        <w:jc w:val="right"/>
        <w:rPr>
          <w:color w:val="000000"/>
          <w:sz w:val="23"/>
          <w:szCs w:val="23"/>
        </w:rPr>
      </w:pPr>
    </w:p>
    <w:p w:rsidR="00ED714A" w:rsidRPr="00ED714A" w:rsidRDefault="00ED714A" w:rsidP="00ED714A">
      <w:pPr>
        <w:rPr>
          <w:sz w:val="23"/>
          <w:szCs w:val="23"/>
        </w:rPr>
      </w:pPr>
    </w:p>
    <w:p w:rsidR="001620AC" w:rsidRPr="00ED714A" w:rsidRDefault="00ED714A" w:rsidP="00ED714A">
      <w:pPr>
        <w:tabs>
          <w:tab w:val="left" w:pos="3324"/>
        </w:tabs>
        <w:rPr>
          <w:sz w:val="23"/>
          <w:szCs w:val="23"/>
        </w:rPr>
      </w:pPr>
      <w:r>
        <w:rPr>
          <w:noProof/>
        </w:rPr>
        <mc:AlternateContent>
          <mc:Choice Requires="wpc">
            <w:drawing>
              <wp:inline distT="0" distB="0" distL="0" distR="0" wp14:anchorId="4E7550A0" wp14:editId="05A2E099">
                <wp:extent cx="5561309" cy="6402823"/>
                <wp:effectExtent l="0" t="0" r="20955"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5999" y="228601"/>
                            <a:ext cx="5485765" cy="556260"/>
                          </a:xfrm>
                          <a:prstGeom prst="flowChartAlternateProcess">
                            <a:avLst/>
                          </a:prstGeom>
                          <a:solidFill>
                            <a:srgbClr val="FFFFFF"/>
                          </a:solidFill>
                          <a:ln w="9525">
                            <a:solidFill>
                              <a:srgbClr val="000000"/>
                            </a:solidFill>
                            <a:miter lim="800000"/>
                            <a:headEnd/>
                            <a:tailEnd/>
                          </a:ln>
                        </wps:spPr>
                        <wps:txbx>
                          <w:txbxContent>
                            <w:p w:rsidR="00DC5B22" w:rsidRPr="001A3104" w:rsidRDefault="00DC5B22" w:rsidP="00ED714A">
                              <w:r w:rsidRPr="001A3104">
                                <w:t>Информирование и консультирование граждан по вопросам принятия на учет в качестве нуждающихся в жилых помещениях</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6192" y="1104901"/>
                            <a:ext cx="5485765" cy="426720"/>
                          </a:xfrm>
                          <a:prstGeom prst="flowChartAlternateProcess">
                            <a:avLst/>
                          </a:prstGeom>
                          <a:solidFill>
                            <a:srgbClr val="FFFFFF"/>
                          </a:solidFill>
                          <a:ln w="9525">
                            <a:solidFill>
                              <a:srgbClr val="000000"/>
                            </a:solidFill>
                            <a:miter lim="800000"/>
                            <a:headEnd/>
                            <a:tailEnd/>
                          </a:ln>
                        </wps:spPr>
                        <wps:txbx>
                          <w:txbxContent>
                            <w:p w:rsidR="00DC5B22" w:rsidRPr="001A3104" w:rsidRDefault="00DC5B22" w:rsidP="00ED714A">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75544" y="2232661"/>
                            <a:ext cx="5485765" cy="487679"/>
                          </a:xfrm>
                          <a:prstGeom prst="flowChartAlternateProcess">
                            <a:avLst/>
                          </a:prstGeom>
                          <a:solidFill>
                            <a:srgbClr val="FFFFFF"/>
                          </a:solidFill>
                          <a:ln w="9525">
                            <a:solidFill>
                              <a:srgbClr val="000000"/>
                            </a:solidFill>
                            <a:miter lim="800000"/>
                            <a:headEnd/>
                            <a:tailEnd/>
                          </a:ln>
                        </wps:spPr>
                        <wps:txbx>
                          <w:txbxContent>
                            <w:p w:rsidR="00DC5B22" w:rsidRPr="00004A6A" w:rsidRDefault="00DC5B22" w:rsidP="00ED714A">
                              <w:r>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4" name="AutoShape 7"/>
                        <wps:cNvSpPr>
                          <a:spLocks noChangeArrowheads="1"/>
                        </wps:cNvSpPr>
                        <wps:spPr bwMode="auto">
                          <a:xfrm>
                            <a:off x="56192" y="3291842"/>
                            <a:ext cx="2493836" cy="1483358"/>
                          </a:xfrm>
                          <a:prstGeom prst="flowChartAlternateProcess">
                            <a:avLst/>
                          </a:prstGeom>
                          <a:solidFill>
                            <a:srgbClr val="FFFFFF"/>
                          </a:solidFill>
                          <a:ln w="9525">
                            <a:solidFill>
                              <a:srgbClr val="000000"/>
                            </a:solidFill>
                            <a:miter lim="800000"/>
                            <a:headEnd/>
                            <a:tailEnd/>
                          </a:ln>
                        </wps:spPr>
                        <wps:txbx>
                          <w:txbxContent>
                            <w:p w:rsidR="00DC5B22" w:rsidRPr="00004A6A" w:rsidRDefault="00DC5B22" w:rsidP="00ED714A">
                              <w:r>
                                <w:t xml:space="preserve">Принятие решения о принятии граждан на учет в качестве нуждающихся в жилых помещениях  </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007736" y="3291842"/>
                            <a:ext cx="2514029" cy="1028698"/>
                          </a:xfrm>
                          <a:prstGeom prst="flowChartAlternateProcess">
                            <a:avLst/>
                          </a:prstGeom>
                          <a:solidFill>
                            <a:srgbClr val="FFFFFF"/>
                          </a:solidFill>
                          <a:ln w="9525">
                            <a:solidFill>
                              <a:srgbClr val="000000"/>
                            </a:solidFill>
                            <a:miter lim="800000"/>
                            <a:headEnd/>
                            <a:tailEnd/>
                          </a:ln>
                        </wps:spPr>
                        <wps:txbx>
                          <w:txbxContent>
                            <w:p w:rsidR="00DC5B22" w:rsidRPr="00004A6A" w:rsidRDefault="00DC5B22" w:rsidP="00ED714A">
                              <w:r>
                                <w:t xml:space="preserve">Принятие решения </w:t>
                              </w:r>
                              <w:proofErr w:type="gramStart"/>
                              <w:r>
                                <w:t>об отказе в  принятии граждан на учет в качестве нуждающихся в жилых помещениях</w:t>
                              </w:r>
                              <w:proofErr w:type="gramEnd"/>
                              <w:r>
                                <w:t xml:space="preserve">  </w:t>
                              </w:r>
                            </w:p>
                            <w:p w:rsidR="00DC5B22" w:rsidRPr="00004A6A" w:rsidRDefault="00DC5B22" w:rsidP="00ED714A"/>
                          </w:txbxContent>
                        </wps:txbx>
                        <wps:bodyPr rot="0" vert="horz" wrap="square" lIns="91440" tIns="45720" rIns="91440" bIns="45720" anchor="t" anchorCtr="0" upright="1">
                          <a:noAutofit/>
                        </wps:bodyPr>
                      </wps:wsp>
                      <wps:wsp>
                        <wps:cNvPr id="6" name="AutoShape 9"/>
                        <wps:cNvSpPr>
                          <a:spLocks noChangeArrowheads="1"/>
                        </wps:cNvSpPr>
                        <wps:spPr bwMode="auto">
                          <a:xfrm>
                            <a:off x="66289" y="4884421"/>
                            <a:ext cx="5485765" cy="541020"/>
                          </a:xfrm>
                          <a:prstGeom prst="flowChartAlternateProcess">
                            <a:avLst/>
                          </a:prstGeom>
                          <a:solidFill>
                            <a:srgbClr val="FFFFFF"/>
                          </a:solidFill>
                          <a:ln w="9525">
                            <a:solidFill>
                              <a:srgbClr val="000000"/>
                            </a:solidFill>
                            <a:miter lim="800000"/>
                            <a:headEnd/>
                            <a:tailEnd/>
                          </a:ln>
                        </wps:spPr>
                        <wps:txbx>
                          <w:txbxContent>
                            <w:p w:rsidR="00DC5B22" w:rsidRPr="00551F3D" w:rsidRDefault="00DC5B22" w:rsidP="00ED714A">
                              <w:r>
                                <w:t xml:space="preserve">Направление уведомлений о принятии (либо об отказе в принятии) граждан на учет в качестве нуждающихся в жилых помещениях  </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2515531" y="883073"/>
                            <a:ext cx="45602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2516372" y="1703493"/>
                            <a:ext cx="455184"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050697" y="2773681"/>
                            <a:ext cx="455184" cy="518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984572" y="2773681"/>
                            <a:ext cx="455184" cy="44195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1055746" y="4244340"/>
                            <a:ext cx="456025" cy="4724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4100682" y="4320540"/>
                            <a:ext cx="454343" cy="454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3" o:spid="_x0000_s1026" editas="canvas" style="width:437.9pt;height:504.15pt;mso-position-horizontal-relative:char;mso-position-vertical-relative:line" coordsize="55606,6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06;height:6402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59;top:2286;width:54858;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ED714A" w:rsidRPr="001A3104" w:rsidRDefault="00ED714A" w:rsidP="00ED714A">
                        <w:r w:rsidRPr="001A3104">
                          <w:t>Информирование и консультирование граждан по вопросам принятия на учет в качестве нуждающихся в жилых помещениях</w:t>
                        </w:r>
                      </w:p>
                    </w:txbxContent>
                  </v:textbox>
                </v:shape>
                <v:shape id="AutoShape 5" o:spid="_x0000_s1029" type="#_x0000_t176" style="position:absolute;left:561;top:11049;width:5485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ED714A" w:rsidRPr="001A3104" w:rsidRDefault="00ED714A" w:rsidP="00ED714A">
                        <w:r>
                          <w:t>Прием и регистрация заявления и прилагаемых к нему документов</w:t>
                        </w:r>
                      </w:p>
                    </w:txbxContent>
                  </v:textbox>
                </v:shape>
                <v:shape id="AutoShape 6" o:spid="_x0000_s1030" type="#_x0000_t176" style="position:absolute;left:755;top:22326;width:54858;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ED714A" w:rsidRPr="00004A6A" w:rsidRDefault="00ED714A" w:rsidP="00ED714A">
                        <w:r>
                          <w:t>Рассмотрение документов и проверка содержащихся в них сведений</w:t>
                        </w:r>
                      </w:p>
                    </w:txbxContent>
                  </v:textbox>
                </v:shape>
                <v:shape id="AutoShape 7" o:spid="_x0000_s1031" type="#_x0000_t176" style="position:absolute;left:561;top:32918;width:24939;height:1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ED714A" w:rsidRPr="00004A6A" w:rsidRDefault="00ED714A" w:rsidP="00ED714A">
                        <w:r>
                          <w:t xml:space="preserve">Принятие решения о принятии граждан на учет в качестве нуждающихся в жилых помещениях  </w:t>
                        </w:r>
                      </w:p>
                    </w:txbxContent>
                  </v:textbox>
                </v:shape>
                <v:shape id="AutoShape 8" o:spid="_x0000_s1032" type="#_x0000_t176" style="position:absolute;left:30077;top:32918;width:2514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ED714A" w:rsidRPr="00004A6A" w:rsidRDefault="00ED714A" w:rsidP="00ED714A">
                        <w:r>
                          <w:t xml:space="preserve">Принятие решения </w:t>
                        </w:r>
                        <w:proofErr w:type="gramStart"/>
                        <w:r>
                          <w:t>об отказе в  принятии граждан на учет в качестве нуждающихся в жилых помещениях</w:t>
                        </w:r>
                        <w:proofErr w:type="gramEnd"/>
                        <w:r>
                          <w:t xml:space="preserve">  </w:t>
                        </w:r>
                      </w:p>
                      <w:p w:rsidR="00ED714A" w:rsidRPr="00004A6A" w:rsidRDefault="00ED714A" w:rsidP="00ED714A"/>
                    </w:txbxContent>
                  </v:textbox>
                </v:shape>
                <v:shape id="AutoShape 9" o:spid="_x0000_s1033" type="#_x0000_t176" style="position:absolute;left:662;top:48844;width:54858;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ED714A" w:rsidRPr="00551F3D" w:rsidRDefault="00ED714A" w:rsidP="00ED714A">
                        <w:r>
                          <w:t xml:space="preserve">Направление уведомлений о принятии (либо об отказе в принятии) граждан на учет в качестве нуждающихся в жилых помещениях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left:25155;top:8830;width:45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uvMQA&#10;AADaAAAADwAAAGRycy9kb3ducmV2LnhtbESP3WrCQBSE7wu+w3IEb4puaqmR6CpSCBSEFv/Ay2P2&#10;mA1mz4bsNqZv3y0UvBxm5htmue5tLTpqfeVYwcskAUFcOF1xqeB4yMdzED4ga6wdk4If8rBeDZ6W&#10;mGl35x11+1CKCGGfoQITQpNJ6QtDFv3ENcTRu7rWYoiyLaVu8R7htpbTJJlJixXHBYMNvRsqbvtv&#10;qyDffpn89PaZvu667eH5kvK5mLNSo2G/WYAI1IdH+L/9oRWk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6brzEAAAA2gAAAA8AAAAAAAAAAAAAAAAAmAIAAGRycy9k&#10;b3ducmV2LnhtbFBLBQYAAAAABAAEAPUAAACJAwAAAAA=&#10;" adj="16214"/>
                <v:shape id="AutoShape 11" o:spid="_x0000_s1035" type="#_x0000_t67" style="position:absolute;left:25163;top:17034;width:45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9j70A&#10;AADaAAAADwAAAGRycy9kb3ducmV2LnhtbERPTYvCMBC9C/6HMMLeNNWVRapRRHTxqivocWjGpthM&#10;ahPb+O83h4U9Pt73ahNtLTpqfeVYwXSSgSAunK64VHD5OYwXIHxA1lg7JgVv8rBZDwcrzLXr+UTd&#10;OZQihbDPUYEJocml9IUhi37iGuLE3V1rMSTYllK32KdwW8tZln1JixWnBoMN7QwVj/PLKjjGT2ve&#10;sbteq5uL++ap5/23VupjFLdLEIFi+Bf/uY9aQdqarqQb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g9j70AAADaAAAADwAAAAAAAAAAAAAAAACYAgAAZHJzL2Rvd25yZXYu&#10;eG1sUEsFBgAAAAAEAAQA9QAAAIIDAAAAAA==&#10;" adj="16224"/>
                <v:shape id="AutoShape 12" o:spid="_x0000_s1036" type="#_x0000_t67" style="position:absolute;left:10506;top:27736;width:4552;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MfsEA&#10;AADaAAAADwAAAGRycy9kb3ducmV2LnhtbESPT4vCMBTE74LfITzBm6Yurmg1igqKsKf65/5onm2x&#10;eSlNtrZ+erOw4HGYmd8wq01rStFQ7QrLCibjCARxanXBmYLr5TCag3AeWWNpmRR05GCz7vdWGGv7&#10;5ISas89EgLCLUUHufRVL6dKcDLqxrYiDd7e1QR9knUld4zPATSm/omgmDRYcFnKsaJ9T+jj/GgXJ&#10;q012t+ZKx+l+2/08vk3noqNSw0G7XYLw1PpP+L990goW8Hcl3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zH7BAAAA2gAAAA8AAAAAAAAAAAAAAAAAmAIAAGRycy9kb3du&#10;cmV2LnhtbFBLBQYAAAAABAAEAPUAAACGAwAAAAA=&#10;" adj="16856"/>
                <v:shape id="AutoShape 13" o:spid="_x0000_s1037" type="#_x0000_t67" style="position:absolute;left:39845;top:27736;width:455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AutoShape 14" o:spid="_x0000_s1038" type="#_x0000_t67" style="position:absolute;left:10557;top:42443;width:4560;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zcEA&#10;AADbAAAADwAAAGRycy9kb3ducmV2LnhtbERPS4vCMBC+L/gfwgje1tQ9yFKNooLssl7WF16HZmyr&#10;zaQkqVZ/vREEb/PxPWc8bU0lLuR8aVnBoJ+AIM6sLjlXsNsuP79B+ICssbJMCm7kYTrpfIwx1fbK&#10;a7psQi5iCPsUFRQh1KmUPivIoO/bmjhyR+sMhghdLrXDaww3lfxKkqE0WHJsKLCmRUHZedMYBfuD&#10;axbbv//sVPvmPqfV4Ta8/yjV67azEYhAbXiLX+5fHecP4PlLP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gs3BAAAA2wAAAA8AAAAAAAAAAAAAAAAAmAIAAGRycy9kb3du&#10;cmV2LnhtbFBLBQYAAAAABAAEAPUAAACGAwAAAAA=&#10;" adj="16388"/>
                <v:shape id="AutoShape 15" o:spid="_x0000_s1039" type="#_x0000_t67" style="position:absolute;left:41006;top:43205;width:454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c8AA&#10;AADbAAAADwAAAGRycy9kb3ducmV2LnhtbERP24rCMBB9X/Afwgi+remKinSNooIgLIjX97GZTcs2&#10;k9pE7fr1RhB8m8O5znja2FJcqfaFYwVf3QQEceZ0wUbBYb/8HIHwAVlj6ZgU/JOH6aT1McZUuxtv&#10;6boLRsQQ9ikqyEOoUil9lpNF33UVceR+XW0xRFgbqWu8xXBbyl6SDKXFgmNDjhUtcsr+dherYHbJ&#10;ztsfd1+sN/1jcqK5OdHAKNVpN7NvEIGa8Ba/3Csd5/fg+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cMc8AAAADbAAAADwAAAAAAAAAAAAAAAACYAgAAZHJzL2Rvd25y&#10;ZXYueG1sUEsFBgAAAAAEAAQA9QAAAIUDAAAAAA==&#10;" adj="16204"/>
                <w10:anchorlock/>
              </v:group>
            </w:pict>
          </mc:Fallback>
        </mc:AlternateContent>
      </w:r>
    </w:p>
    <w:sectPr w:rsidR="001620AC" w:rsidRPr="00ED714A" w:rsidSect="004872BD">
      <w:type w:val="continuous"/>
      <w:pgSz w:w="11909" w:h="16838"/>
      <w:pgMar w:top="1135" w:right="873" w:bottom="1796" w:left="87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2"/>
    <w:rsid w:val="0000112A"/>
    <w:rsid w:val="001620AC"/>
    <w:rsid w:val="002D4E86"/>
    <w:rsid w:val="003B3C02"/>
    <w:rsid w:val="004872BD"/>
    <w:rsid w:val="00586FD8"/>
    <w:rsid w:val="005A6E72"/>
    <w:rsid w:val="005D3597"/>
    <w:rsid w:val="009815C8"/>
    <w:rsid w:val="009C6F7A"/>
    <w:rsid w:val="00A345D8"/>
    <w:rsid w:val="00AE1E83"/>
    <w:rsid w:val="00BC0432"/>
    <w:rsid w:val="00CF1FF8"/>
    <w:rsid w:val="00D04915"/>
    <w:rsid w:val="00D97A8B"/>
    <w:rsid w:val="00DB2AB2"/>
    <w:rsid w:val="00DC5B22"/>
    <w:rsid w:val="00DD22B4"/>
    <w:rsid w:val="00DE0F4D"/>
    <w:rsid w:val="00E473E4"/>
    <w:rsid w:val="00E734E9"/>
    <w:rsid w:val="00EC345F"/>
    <w:rsid w:val="00ED714A"/>
    <w:rsid w:val="00F0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Title">
    <w:name w:val="ConsPlusTitle"/>
    <w:rsid w:val="001620AC"/>
    <w:pPr>
      <w:widowControl w:val="0"/>
      <w:overflowPunct w:val="0"/>
      <w:autoSpaceDE w:val="0"/>
      <w:autoSpaceDN w:val="0"/>
      <w:adjustRightInd w:val="0"/>
      <w:textAlignment w:val="baseline"/>
    </w:pPr>
    <w:rPr>
      <w:rFonts w:ascii="Arial" w:hAnsi="Arial"/>
      <w:b/>
      <w:lang w:eastAsia="ru-RU"/>
    </w:rPr>
  </w:style>
  <w:style w:type="paragraph" w:customStyle="1" w:styleId="ConsPlusNonformat">
    <w:name w:val="ConsPlusNonformat"/>
    <w:rsid w:val="001620AC"/>
    <w:pPr>
      <w:widowControl w:val="0"/>
      <w:suppressAutoHyphens/>
      <w:autoSpaceDE w:val="0"/>
    </w:pPr>
    <w:rPr>
      <w:rFonts w:ascii="Courier New" w:eastAsia="Arial" w:hAnsi="Courier New" w:cs="Courier New"/>
      <w:lang w:eastAsia="ar-SA"/>
    </w:rPr>
  </w:style>
  <w:style w:type="paragraph" w:styleId="a6">
    <w:name w:val="Balloon Text"/>
    <w:basedOn w:val="a"/>
    <w:link w:val="a7"/>
    <w:uiPriority w:val="99"/>
    <w:semiHidden/>
    <w:unhideWhenUsed/>
    <w:rsid w:val="00DC5B22"/>
    <w:rPr>
      <w:rFonts w:ascii="Tahoma" w:hAnsi="Tahoma" w:cs="Tahoma"/>
      <w:sz w:val="16"/>
      <w:szCs w:val="16"/>
    </w:rPr>
  </w:style>
  <w:style w:type="character" w:customStyle="1" w:styleId="a7">
    <w:name w:val="Текст выноски Знак"/>
    <w:basedOn w:val="a0"/>
    <w:link w:val="a6"/>
    <w:uiPriority w:val="99"/>
    <w:semiHidden/>
    <w:rsid w:val="00DC5B2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Title">
    <w:name w:val="ConsPlusTitle"/>
    <w:rsid w:val="001620AC"/>
    <w:pPr>
      <w:widowControl w:val="0"/>
      <w:overflowPunct w:val="0"/>
      <w:autoSpaceDE w:val="0"/>
      <w:autoSpaceDN w:val="0"/>
      <w:adjustRightInd w:val="0"/>
      <w:textAlignment w:val="baseline"/>
    </w:pPr>
    <w:rPr>
      <w:rFonts w:ascii="Arial" w:hAnsi="Arial"/>
      <w:b/>
      <w:lang w:eastAsia="ru-RU"/>
    </w:rPr>
  </w:style>
  <w:style w:type="paragraph" w:customStyle="1" w:styleId="ConsPlusNonformat">
    <w:name w:val="ConsPlusNonformat"/>
    <w:rsid w:val="001620AC"/>
    <w:pPr>
      <w:widowControl w:val="0"/>
      <w:suppressAutoHyphens/>
      <w:autoSpaceDE w:val="0"/>
    </w:pPr>
    <w:rPr>
      <w:rFonts w:ascii="Courier New" w:eastAsia="Arial" w:hAnsi="Courier New" w:cs="Courier New"/>
      <w:lang w:eastAsia="ar-SA"/>
    </w:rPr>
  </w:style>
  <w:style w:type="paragraph" w:styleId="a6">
    <w:name w:val="Balloon Text"/>
    <w:basedOn w:val="a"/>
    <w:link w:val="a7"/>
    <w:uiPriority w:val="99"/>
    <w:semiHidden/>
    <w:unhideWhenUsed/>
    <w:rsid w:val="00DC5B22"/>
    <w:rPr>
      <w:rFonts w:ascii="Tahoma" w:hAnsi="Tahoma" w:cs="Tahoma"/>
      <w:sz w:val="16"/>
      <w:szCs w:val="16"/>
    </w:rPr>
  </w:style>
  <w:style w:type="character" w:customStyle="1" w:styleId="a7">
    <w:name w:val="Текст выноски Знак"/>
    <w:basedOn w:val="a0"/>
    <w:link w:val="a6"/>
    <w:uiPriority w:val="99"/>
    <w:semiHidden/>
    <w:rsid w:val="00DC5B2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04156" TargetMode="External"/><Relationship Id="rId13" Type="http://schemas.openxmlformats.org/officeDocument/2006/relationships/hyperlink" Target="http://donskoe61.ru/" TargetMode="External"/><Relationship Id="rId18" Type="http://schemas.openxmlformats.org/officeDocument/2006/relationships/hyperlink" Target="http://docs.cntd.ru/document/90227149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61.gosuslugi.ru/" TargetMode="External"/><Relationship Id="rId7" Type="http://schemas.openxmlformats.org/officeDocument/2006/relationships/hyperlink" Target="http://docs.cntd.ru/document/918004156"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7B609190B241B8E877983B1C35F21DC7DFF692564AFC81C67CCE08D48811C5B12C4C2988267F65D3h7u3G" TargetMode="External"/><Relationship Id="rId2" Type="http://schemas.openxmlformats.org/officeDocument/2006/relationships/styles" Target="styles.xml"/><Relationship Id="rId16" Type="http://schemas.openxmlformats.org/officeDocument/2006/relationships/hyperlink" Target="http://docs.cntd.ru/document/902271495" TargetMode="External"/><Relationship Id="rId20" Type="http://schemas.openxmlformats.org/officeDocument/2006/relationships/hyperlink" Target="mailto:sp29306@donpac.ru" TargetMode="External"/><Relationship Id="rId1" Type="http://schemas.openxmlformats.org/officeDocument/2006/relationships/numbering" Target="numbering.xml"/><Relationship Id="rId6" Type="http://schemas.openxmlformats.org/officeDocument/2006/relationships/hyperlink" Target="http://docs.cntd.ru/document/918004156" TargetMode="External"/><Relationship Id="rId11" Type="http://schemas.openxmlformats.org/officeDocument/2006/relationships/hyperlink" Target="http://docs.cntd.ru/document/901919946" TargetMode="External"/><Relationship Id="rId24" Type="http://schemas.openxmlformats.org/officeDocument/2006/relationships/hyperlink" Target="consultantplus://offline/ref=7B609190B241B8E877983B1C35F21DC7DFF692564AFC81C67CCE08D48811C5B12C4C2988267F65D7h7u2G"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7B609190B241B8E877983B1F279E42C2D8FCCB5E46F88B9627915389DF18CFE66B0370CA627266D07AF0E6h3uCG"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2271495" TargetMode="External"/><Relationship Id="rId4" Type="http://schemas.openxmlformats.org/officeDocument/2006/relationships/settings" Target="settings.xml"/><Relationship Id="rId9" Type="http://schemas.openxmlformats.org/officeDocument/2006/relationships/hyperlink" Target="http://docs.cntd.ru/document/918004156" TargetMode="External"/><Relationship Id="rId14" Type="http://schemas.openxmlformats.org/officeDocument/2006/relationships/hyperlink" Target="mailto:sp29306@donpac.ru" TargetMode="External"/><Relationship Id="rId22" Type="http://schemas.openxmlformats.org/officeDocument/2006/relationships/hyperlink" Target="consultantplus://offline/ref=86B2950090D1568DD3139C46855184BB6E42CA87FE37713C32002131FD681BEE5EBE07304DX95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32</Pages>
  <Words>12711</Words>
  <Characters>72454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cp:lastPrinted>2017-08-29T05:17:00Z</cp:lastPrinted>
  <dcterms:created xsi:type="dcterms:W3CDTF">2017-07-27T06:31:00Z</dcterms:created>
  <dcterms:modified xsi:type="dcterms:W3CDTF">2017-08-29T07:17:00Z</dcterms:modified>
</cp:coreProperties>
</file>